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88"/>
        <w:tblW w:w="10397" w:type="dxa"/>
        <w:tblLook w:val="01E0" w:firstRow="1" w:lastRow="1" w:firstColumn="1" w:lastColumn="1" w:noHBand="0" w:noVBand="0"/>
      </w:tblPr>
      <w:tblGrid>
        <w:gridCol w:w="10397"/>
      </w:tblGrid>
      <w:tr w:rsidR="00543504" w:rsidRPr="00F23B28" w:rsidTr="000F40A3">
        <w:tc>
          <w:tcPr>
            <w:tcW w:w="4079" w:type="dxa"/>
          </w:tcPr>
          <w:p w:rsidR="00543504" w:rsidRPr="00F23B28" w:rsidRDefault="00543504" w:rsidP="001A0E43">
            <w:pPr>
              <w:pStyle w:val="a6"/>
              <w:rPr>
                <w:rFonts w:ascii="Times New Roman" w:hAnsi="Times New Roman" w:cs="Times New Roman"/>
                <w:sz w:val="24"/>
                <w:szCs w:val="24"/>
              </w:rPr>
            </w:pPr>
          </w:p>
          <w:p w:rsidR="001A0E43" w:rsidRPr="00F23B28" w:rsidRDefault="001A0E43" w:rsidP="001A0E43">
            <w:pPr>
              <w:pStyle w:val="a6"/>
              <w:jc w:val="center"/>
              <w:rPr>
                <w:rFonts w:ascii="Times New Roman" w:hAnsi="Times New Roman" w:cs="Times New Roman"/>
                <w:noProof/>
                <w:sz w:val="24"/>
                <w:szCs w:val="24"/>
              </w:rPr>
            </w:pPr>
            <w:r w:rsidRPr="00F23B28">
              <w:rPr>
                <w:rFonts w:ascii="Times New Roman" w:hAnsi="Times New Roman" w:cs="Times New Roman"/>
                <w:noProof/>
                <w:sz w:val="24"/>
                <w:szCs w:val="24"/>
              </w:rPr>
              <w:drawing>
                <wp:inline distT="0" distB="0" distL="0" distR="0" wp14:anchorId="1B9AB4F7" wp14:editId="191D3330">
                  <wp:extent cx="699770"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628015"/>
                          </a:xfrm>
                          <a:prstGeom prst="rect">
                            <a:avLst/>
                          </a:prstGeom>
                          <a:noFill/>
                          <a:ln>
                            <a:noFill/>
                          </a:ln>
                        </pic:spPr>
                      </pic:pic>
                    </a:graphicData>
                  </a:graphic>
                </wp:inline>
              </w:drawing>
            </w:r>
          </w:p>
          <w:p w:rsidR="001A0E43" w:rsidRPr="00F23B28" w:rsidRDefault="001A0E43" w:rsidP="001A0E43">
            <w:pPr>
              <w:pStyle w:val="a6"/>
              <w:jc w:val="center"/>
              <w:rPr>
                <w:rFonts w:ascii="Times New Roman" w:hAnsi="Times New Roman" w:cs="Times New Roman"/>
                <w:b/>
                <w:sz w:val="24"/>
                <w:szCs w:val="24"/>
              </w:rPr>
            </w:pPr>
            <w:r w:rsidRPr="00F23B28">
              <w:rPr>
                <w:rFonts w:ascii="Times New Roman" w:hAnsi="Times New Roman" w:cs="Times New Roman"/>
                <w:b/>
                <w:sz w:val="24"/>
                <w:szCs w:val="24"/>
              </w:rPr>
              <w:t xml:space="preserve">МИНИСТЕРСТВО ОБЩЕГО И ПРОФЕССИОНАЛЬНОГО ОБРАЗОВАНИЯ </w:t>
            </w:r>
            <w:r w:rsidRPr="00F23B28">
              <w:rPr>
                <w:rFonts w:ascii="Times New Roman" w:hAnsi="Times New Roman" w:cs="Times New Roman"/>
                <w:b/>
                <w:sz w:val="24"/>
                <w:szCs w:val="24"/>
              </w:rPr>
              <w:br/>
              <w:t>РОСТОВСКОЙ ОБЛАСТИ</w:t>
            </w:r>
          </w:p>
          <w:p w:rsidR="001A0E43" w:rsidRPr="00F23B28" w:rsidRDefault="001A0E43" w:rsidP="001A0E43">
            <w:pPr>
              <w:pStyle w:val="a6"/>
              <w:jc w:val="center"/>
              <w:rPr>
                <w:rFonts w:ascii="Times New Roman" w:hAnsi="Times New Roman" w:cs="Times New Roman"/>
                <w:b/>
                <w:sz w:val="24"/>
                <w:szCs w:val="24"/>
              </w:rPr>
            </w:pPr>
            <w:r w:rsidRPr="00F23B28">
              <w:rPr>
                <w:rFonts w:ascii="Times New Roman" w:hAnsi="Times New Roman" w:cs="Times New Roman"/>
                <w:b/>
                <w:sz w:val="24"/>
                <w:szCs w:val="24"/>
              </w:rPr>
              <w:t>государственное казённое общеобразовательное учреждение Ростовской области</w:t>
            </w:r>
          </w:p>
          <w:p w:rsidR="001A0E43" w:rsidRPr="00F23B28" w:rsidRDefault="001A0E43" w:rsidP="001A0E43">
            <w:pPr>
              <w:pStyle w:val="a6"/>
              <w:jc w:val="center"/>
              <w:rPr>
                <w:rFonts w:ascii="Times New Roman" w:hAnsi="Times New Roman" w:cs="Times New Roman"/>
                <w:b/>
                <w:sz w:val="24"/>
                <w:szCs w:val="24"/>
              </w:rPr>
            </w:pPr>
            <w:r w:rsidRPr="00F23B28">
              <w:rPr>
                <w:rFonts w:ascii="Times New Roman" w:hAnsi="Times New Roman" w:cs="Times New Roman"/>
                <w:b/>
                <w:sz w:val="24"/>
                <w:szCs w:val="24"/>
              </w:rPr>
              <w:t>«Таганрогская специальная школа №1»</w:t>
            </w:r>
          </w:p>
          <w:p w:rsidR="00F23B28" w:rsidRPr="00F23B28" w:rsidRDefault="00F23B28" w:rsidP="001A0E43">
            <w:pPr>
              <w:pStyle w:val="a6"/>
              <w:jc w:val="center"/>
              <w:rPr>
                <w:rFonts w:ascii="Times New Roman" w:hAnsi="Times New Roman" w:cs="Times New Roman"/>
                <w:b/>
                <w:sz w:val="24"/>
                <w:szCs w:val="24"/>
              </w:rPr>
            </w:pPr>
          </w:p>
          <w:p w:rsidR="001A0E43" w:rsidRPr="00F23B28" w:rsidRDefault="001A0E43" w:rsidP="001A0E43">
            <w:pPr>
              <w:pStyle w:val="a6"/>
              <w:rPr>
                <w:rFonts w:ascii="Times New Roman" w:hAnsi="Times New Roman" w:cs="Times New Roman"/>
                <w:sz w:val="24"/>
                <w:szCs w:val="24"/>
              </w:rPr>
            </w:pPr>
          </w:p>
          <w:tbl>
            <w:tblPr>
              <w:tblW w:w="10065" w:type="dxa"/>
              <w:tblLook w:val="04A0" w:firstRow="1" w:lastRow="0" w:firstColumn="1" w:lastColumn="0" w:noHBand="0" w:noVBand="1"/>
            </w:tblPr>
            <w:tblGrid>
              <w:gridCol w:w="5103"/>
              <w:gridCol w:w="4962"/>
            </w:tblGrid>
            <w:tr w:rsidR="001A0E43" w:rsidRPr="00F23B28" w:rsidTr="00F23B28">
              <w:trPr>
                <w:trHeight w:val="769"/>
              </w:trPr>
              <w:tc>
                <w:tcPr>
                  <w:tcW w:w="5103" w:type="dxa"/>
                </w:tcPr>
                <w:p w:rsidR="001A0E43" w:rsidRPr="00F23B28" w:rsidRDefault="001A0E43" w:rsidP="00880AAB">
                  <w:pPr>
                    <w:pStyle w:val="a6"/>
                    <w:framePr w:hSpace="180" w:wrap="around" w:vAnchor="text" w:hAnchor="margin" w:xAlign="center" w:y="188"/>
                    <w:rPr>
                      <w:rFonts w:ascii="Times New Roman" w:hAnsi="Times New Roman" w:cs="Times New Roman"/>
                      <w:sz w:val="24"/>
                      <w:szCs w:val="24"/>
                    </w:rPr>
                  </w:pPr>
                </w:p>
                <w:p w:rsidR="00F23B28" w:rsidRPr="00F23B28" w:rsidRDefault="00F23B28" w:rsidP="00880AAB">
                  <w:pPr>
                    <w:pStyle w:val="a6"/>
                    <w:framePr w:hSpace="180" w:wrap="around" w:vAnchor="text" w:hAnchor="margin" w:xAlign="center" w:y="188"/>
                    <w:rPr>
                      <w:rFonts w:ascii="Times New Roman" w:hAnsi="Times New Roman" w:cs="Times New Roman"/>
                      <w:sz w:val="24"/>
                      <w:szCs w:val="24"/>
                    </w:rPr>
                  </w:pPr>
                  <w:r w:rsidRPr="00F23B28">
                    <w:rPr>
                      <w:rFonts w:ascii="Times New Roman" w:hAnsi="Times New Roman" w:cs="Times New Roman"/>
                      <w:sz w:val="24"/>
                      <w:szCs w:val="24"/>
                    </w:rPr>
                    <w:t xml:space="preserve">Рассмотрено и одобрено педсоветом                         </w:t>
                  </w:r>
                </w:p>
                <w:p w:rsidR="00F23B28" w:rsidRPr="00F23B28" w:rsidRDefault="00F23B28" w:rsidP="00880AAB">
                  <w:pPr>
                    <w:pStyle w:val="a6"/>
                    <w:framePr w:hSpace="180" w:wrap="around" w:vAnchor="text" w:hAnchor="margin" w:xAlign="center" w:y="188"/>
                    <w:rPr>
                      <w:rFonts w:ascii="Times New Roman" w:hAnsi="Times New Roman" w:cs="Times New Roman"/>
                      <w:sz w:val="24"/>
                      <w:szCs w:val="24"/>
                    </w:rPr>
                  </w:pPr>
                  <w:r w:rsidRPr="00F23B28">
                    <w:rPr>
                      <w:rFonts w:ascii="Times New Roman" w:hAnsi="Times New Roman" w:cs="Times New Roman"/>
                      <w:sz w:val="24"/>
                      <w:szCs w:val="24"/>
                    </w:rPr>
                    <w:t>Протокол № ____</w:t>
                  </w:r>
                </w:p>
                <w:p w:rsidR="001A0E43" w:rsidRPr="00F23B28" w:rsidRDefault="00F23B28" w:rsidP="00880AAB">
                  <w:pPr>
                    <w:pStyle w:val="a6"/>
                    <w:framePr w:hSpace="180" w:wrap="around" w:vAnchor="text" w:hAnchor="margin" w:xAlign="center" w:y="188"/>
                    <w:rPr>
                      <w:rFonts w:ascii="Times New Roman" w:hAnsi="Times New Roman" w:cs="Times New Roman"/>
                      <w:sz w:val="24"/>
                      <w:szCs w:val="24"/>
                    </w:rPr>
                  </w:pPr>
                  <w:r w:rsidRPr="00F23B28">
                    <w:rPr>
                      <w:rFonts w:ascii="Times New Roman" w:hAnsi="Times New Roman" w:cs="Times New Roman"/>
                      <w:sz w:val="24"/>
                      <w:szCs w:val="24"/>
                    </w:rPr>
                    <w:t xml:space="preserve"> от  ____________________________</w:t>
                  </w:r>
                </w:p>
              </w:tc>
              <w:tc>
                <w:tcPr>
                  <w:tcW w:w="4962" w:type="dxa"/>
                </w:tcPr>
                <w:p w:rsidR="00F23B28" w:rsidRDefault="00F23B28" w:rsidP="00880AAB">
                  <w:pPr>
                    <w:pStyle w:val="a6"/>
                    <w:framePr w:hSpace="180" w:wrap="around" w:vAnchor="text" w:hAnchor="margin" w:xAlign="center" w:y="188"/>
                    <w:rPr>
                      <w:rFonts w:ascii="Times New Roman" w:hAnsi="Times New Roman" w:cs="Times New Roman"/>
                      <w:sz w:val="24"/>
                      <w:szCs w:val="24"/>
                    </w:rPr>
                  </w:pPr>
                </w:p>
                <w:p w:rsidR="00F23B28" w:rsidRPr="00F23B28" w:rsidRDefault="00F23B28" w:rsidP="00880AAB">
                  <w:pPr>
                    <w:pStyle w:val="a6"/>
                    <w:framePr w:hSpace="180" w:wrap="around" w:vAnchor="text" w:hAnchor="margin" w:xAlign="center" w:y="188"/>
                    <w:rPr>
                      <w:rFonts w:ascii="Times New Roman" w:hAnsi="Times New Roman" w:cs="Times New Roman"/>
                      <w:sz w:val="24"/>
                      <w:szCs w:val="24"/>
                    </w:rPr>
                  </w:pPr>
                  <w:r w:rsidRPr="00F23B28">
                    <w:rPr>
                      <w:rFonts w:ascii="Times New Roman" w:hAnsi="Times New Roman" w:cs="Times New Roman"/>
                      <w:sz w:val="24"/>
                      <w:szCs w:val="24"/>
                    </w:rPr>
                    <w:t>Утверждаю:</w:t>
                  </w:r>
                  <w:r w:rsidRPr="00F23B28">
                    <w:rPr>
                      <w:rFonts w:ascii="Times New Roman" w:hAnsi="Times New Roman" w:cs="Times New Roman"/>
                      <w:sz w:val="24"/>
                      <w:szCs w:val="24"/>
                    </w:rPr>
                    <w:tab/>
                  </w:r>
                  <w:r w:rsidRPr="00F23B28">
                    <w:rPr>
                      <w:rFonts w:ascii="Times New Roman" w:hAnsi="Times New Roman" w:cs="Times New Roman"/>
                      <w:sz w:val="24"/>
                      <w:szCs w:val="24"/>
                    </w:rPr>
                    <w:tab/>
                  </w:r>
                  <w:r w:rsidRPr="00F23B28">
                    <w:rPr>
                      <w:rFonts w:ascii="Times New Roman" w:hAnsi="Times New Roman" w:cs="Times New Roman"/>
                      <w:sz w:val="24"/>
                      <w:szCs w:val="24"/>
                    </w:rPr>
                    <w:tab/>
                  </w:r>
                  <w:r w:rsidRPr="00F23B28">
                    <w:rPr>
                      <w:rFonts w:ascii="Times New Roman" w:hAnsi="Times New Roman" w:cs="Times New Roman"/>
                      <w:sz w:val="24"/>
                      <w:szCs w:val="24"/>
                    </w:rPr>
                    <w:tab/>
                  </w:r>
                </w:p>
                <w:p w:rsidR="00F23B28" w:rsidRPr="00F23B28" w:rsidRDefault="00F23B28" w:rsidP="00880AAB">
                  <w:pPr>
                    <w:pStyle w:val="a6"/>
                    <w:framePr w:hSpace="180" w:wrap="around" w:vAnchor="text" w:hAnchor="margin" w:xAlign="center" w:y="188"/>
                    <w:rPr>
                      <w:rFonts w:ascii="Times New Roman" w:hAnsi="Times New Roman" w:cs="Times New Roman"/>
                      <w:sz w:val="24"/>
                      <w:szCs w:val="24"/>
                    </w:rPr>
                  </w:pPr>
                  <w:r w:rsidRPr="00F23B28">
                    <w:rPr>
                      <w:rFonts w:ascii="Times New Roman" w:hAnsi="Times New Roman" w:cs="Times New Roman"/>
                      <w:sz w:val="24"/>
                      <w:szCs w:val="24"/>
                    </w:rPr>
                    <w:t>Приказ № _____ от ___________________</w:t>
                  </w:r>
                </w:p>
                <w:p w:rsidR="00F23B28" w:rsidRDefault="00F23B28" w:rsidP="00880AAB">
                  <w:pPr>
                    <w:pStyle w:val="a6"/>
                    <w:framePr w:hSpace="180" w:wrap="around" w:vAnchor="text" w:hAnchor="margin" w:xAlign="center" w:y="188"/>
                    <w:rPr>
                      <w:rFonts w:ascii="Times New Roman" w:hAnsi="Times New Roman" w:cs="Times New Roman"/>
                      <w:sz w:val="24"/>
                      <w:szCs w:val="24"/>
                    </w:rPr>
                  </w:pPr>
                  <w:r w:rsidRPr="00F23B28">
                    <w:rPr>
                      <w:rFonts w:ascii="Times New Roman" w:hAnsi="Times New Roman" w:cs="Times New Roman"/>
                      <w:sz w:val="24"/>
                      <w:szCs w:val="24"/>
                    </w:rPr>
                    <w:t>________________________  Т.А. Жарова</w:t>
                  </w:r>
                </w:p>
                <w:p w:rsidR="00F23B28" w:rsidRDefault="00F23B28" w:rsidP="00880AAB">
                  <w:pPr>
                    <w:pStyle w:val="a6"/>
                    <w:framePr w:hSpace="180" w:wrap="around" w:vAnchor="text" w:hAnchor="margin" w:xAlign="center" w:y="188"/>
                    <w:rPr>
                      <w:rFonts w:ascii="Times New Roman" w:hAnsi="Times New Roman" w:cs="Times New Roman"/>
                      <w:sz w:val="24"/>
                      <w:szCs w:val="24"/>
                    </w:rPr>
                  </w:pPr>
                </w:p>
                <w:p w:rsidR="00F23B28" w:rsidRPr="00F23B28" w:rsidRDefault="00F23B28" w:rsidP="00880AAB">
                  <w:pPr>
                    <w:pStyle w:val="a6"/>
                    <w:framePr w:hSpace="180" w:wrap="around" w:vAnchor="text" w:hAnchor="margin" w:xAlign="center" w:y="188"/>
                    <w:rPr>
                      <w:rFonts w:ascii="Times New Roman" w:hAnsi="Times New Roman" w:cs="Times New Roman"/>
                      <w:sz w:val="24"/>
                      <w:szCs w:val="24"/>
                    </w:rPr>
                  </w:pPr>
                </w:p>
                <w:p w:rsidR="001A0E43" w:rsidRPr="00F23B28" w:rsidRDefault="001A0E43" w:rsidP="00880AAB">
                  <w:pPr>
                    <w:pStyle w:val="a6"/>
                    <w:framePr w:hSpace="180" w:wrap="around" w:vAnchor="text" w:hAnchor="margin" w:xAlign="center" w:y="188"/>
                    <w:rPr>
                      <w:rFonts w:ascii="Times New Roman" w:hAnsi="Times New Roman" w:cs="Times New Roman"/>
                      <w:sz w:val="24"/>
                      <w:szCs w:val="24"/>
                    </w:rPr>
                  </w:pPr>
                </w:p>
              </w:tc>
            </w:tr>
          </w:tbl>
          <w:p w:rsidR="00543504" w:rsidRPr="00F23B28" w:rsidRDefault="00543504" w:rsidP="001A0E43">
            <w:pPr>
              <w:pStyle w:val="a6"/>
              <w:rPr>
                <w:rFonts w:ascii="Times New Roman" w:hAnsi="Times New Roman" w:cs="Times New Roman"/>
                <w:sz w:val="24"/>
                <w:szCs w:val="24"/>
              </w:rPr>
            </w:pPr>
          </w:p>
        </w:tc>
      </w:tr>
    </w:tbl>
    <w:p w:rsidR="0009557F" w:rsidRPr="00F23B28" w:rsidRDefault="0009557F" w:rsidP="001A0E43">
      <w:pPr>
        <w:pStyle w:val="a6"/>
        <w:jc w:val="center"/>
        <w:rPr>
          <w:rFonts w:ascii="Times New Roman" w:hAnsi="Times New Roman" w:cs="Times New Roman"/>
          <w:i/>
          <w:sz w:val="24"/>
          <w:szCs w:val="24"/>
        </w:rPr>
      </w:pPr>
      <w:r w:rsidRPr="00F23B28">
        <w:rPr>
          <w:rFonts w:ascii="Times New Roman" w:hAnsi="Times New Roman" w:cs="Times New Roman"/>
          <w:b/>
          <w:bCs/>
          <w:sz w:val="24"/>
          <w:szCs w:val="24"/>
        </w:rPr>
        <w:t>ПОЛОЖЕНИЕ</w:t>
      </w:r>
    </w:p>
    <w:p w:rsidR="00770D33" w:rsidRPr="001A0E43" w:rsidRDefault="00770D33" w:rsidP="001A0E43">
      <w:pPr>
        <w:pStyle w:val="a6"/>
        <w:jc w:val="center"/>
        <w:rPr>
          <w:rFonts w:ascii="Times New Roman" w:eastAsia="Times New Roman" w:hAnsi="Times New Roman" w:cs="Times New Roman"/>
          <w:b/>
          <w:bCs/>
          <w:sz w:val="24"/>
          <w:szCs w:val="24"/>
        </w:rPr>
      </w:pPr>
      <w:bookmarkStart w:id="0" w:name="_GoBack"/>
      <w:r w:rsidRPr="001A0E43">
        <w:rPr>
          <w:rFonts w:ascii="Times New Roman" w:eastAsia="Times New Roman" w:hAnsi="Times New Roman" w:cs="Times New Roman"/>
          <w:b/>
          <w:bCs/>
          <w:sz w:val="24"/>
          <w:szCs w:val="24"/>
        </w:rPr>
        <w:t>о внутреннем мониторинге качества образования</w:t>
      </w:r>
      <w:bookmarkEnd w:id="0"/>
    </w:p>
    <w:p w:rsidR="0009557F" w:rsidRPr="001A0E43" w:rsidRDefault="0009557F" w:rsidP="001A0E43">
      <w:pPr>
        <w:pStyle w:val="a6"/>
        <w:jc w:val="center"/>
        <w:rPr>
          <w:rFonts w:ascii="Times New Roman" w:eastAsia="Times New Roman" w:hAnsi="Times New Roman" w:cs="Times New Roman"/>
          <w:b/>
          <w:bCs/>
          <w:sz w:val="24"/>
          <w:szCs w:val="24"/>
        </w:rPr>
      </w:pPr>
      <w:r w:rsidRPr="001A0E43">
        <w:rPr>
          <w:rFonts w:ascii="Times New Roman" w:eastAsia="Times New Roman" w:hAnsi="Times New Roman" w:cs="Times New Roman"/>
          <w:b/>
          <w:bCs/>
          <w:sz w:val="24"/>
          <w:szCs w:val="24"/>
        </w:rPr>
        <w:t>(внутренний аудит качества образования)</w:t>
      </w:r>
    </w:p>
    <w:p w:rsidR="00BB0D9E" w:rsidRPr="001A0E43" w:rsidRDefault="00BB0D9E" w:rsidP="001A0E43">
      <w:pPr>
        <w:pStyle w:val="a6"/>
        <w:rPr>
          <w:rFonts w:ascii="Times New Roman" w:eastAsia="Times New Roman" w:hAnsi="Times New Roman" w:cs="Times New Roman"/>
          <w:sz w:val="24"/>
          <w:szCs w:val="24"/>
        </w:rPr>
      </w:pP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b/>
          <w:bCs/>
          <w:sz w:val="24"/>
          <w:szCs w:val="24"/>
        </w:rPr>
        <w:t>Общие положения</w:t>
      </w:r>
    </w:p>
    <w:p w:rsidR="00CC40F2" w:rsidRPr="00CF7E00" w:rsidRDefault="00CC40F2" w:rsidP="00CF7E00">
      <w:pPr>
        <w:pStyle w:val="a6"/>
        <w:rPr>
          <w:rFonts w:ascii="Times New Roman" w:hAnsi="Times New Roman" w:cs="Times New Roman"/>
          <w:color w:val="000000"/>
          <w:sz w:val="24"/>
          <w:szCs w:val="24"/>
        </w:rPr>
      </w:pPr>
      <w:r w:rsidRPr="001A0E43">
        <w:rPr>
          <w:rFonts w:ascii="Times New Roman" w:hAnsi="Times New Roman" w:cs="Times New Roman"/>
          <w:sz w:val="24"/>
          <w:szCs w:val="24"/>
        </w:rPr>
        <w:t xml:space="preserve">1.1.Настоящее Положение о внутреннем мониторинге  качества образования в ГКОУ РО </w:t>
      </w:r>
      <w:r w:rsidR="00CF7E00" w:rsidRPr="001A0E43">
        <w:rPr>
          <w:rFonts w:ascii="Times New Roman" w:hAnsi="Times New Roman" w:cs="Times New Roman"/>
          <w:color w:val="000000"/>
          <w:sz w:val="24"/>
          <w:szCs w:val="24"/>
        </w:rPr>
        <w:t xml:space="preserve">Таганрогская школа  № 1  </w:t>
      </w:r>
      <w:r w:rsidRPr="001A0E43">
        <w:rPr>
          <w:rFonts w:ascii="Times New Roman" w:hAnsi="Times New Roman" w:cs="Times New Roman"/>
          <w:sz w:val="24"/>
          <w:szCs w:val="24"/>
        </w:rPr>
        <w:t>(далее – Положение) определяет цели, задачи, принципы внутреннего мониторинга качества образования в школе (далее – внутренний мониторинг качества образования или ВМКО), его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1.2. Настоящее положение разработано в соответствии с:</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Федеральным законом от 29.12.2012 № 273-ФЗ "Об образовании в Российской Федерации";</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федеральным государственным образовательным стандартом начального общего образования, утв. Приказом Минобрнауки России от 06.10.2009 № 373, </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федеральным государственным образовательным стандартом основного общего образования, утв. Приказом Минобрнауки РФ от 17.12.2010 № 1897;</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федеральным государственным образовательным стандартом среднего (полного) общего образования, утв. Приказом Минобрнауки России от 17.05.2012 № 413;</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Приказом Минобрнауки № 462 от 14.06.2013 "Об утверждении порядка проведении самообследования в образовательной организации";</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Приказом Минобрнауки России от 10.12.2013 № 1324 "Об утверждении показателей деятельности образовательной организации, подлежащей самообследованию";</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Уставом ГКОУ РО Таганрогской школы № 1.. </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1.3. Внутренний  мониторинг качества образования ГКОУ РО Таганрогской </w:t>
      </w:r>
      <w:r w:rsidR="00AC2C9D" w:rsidRPr="001A0E43">
        <w:rPr>
          <w:rFonts w:ascii="Times New Roman" w:eastAsia="Times New Roman" w:hAnsi="Times New Roman" w:cs="Times New Roman"/>
          <w:sz w:val="24"/>
          <w:szCs w:val="24"/>
        </w:rPr>
        <w:t xml:space="preserve">       </w:t>
      </w:r>
      <w:r w:rsidRPr="001A0E43">
        <w:rPr>
          <w:rFonts w:ascii="Times New Roman" w:eastAsia="Times New Roman" w:hAnsi="Times New Roman" w:cs="Times New Roman"/>
          <w:sz w:val="24"/>
          <w:szCs w:val="24"/>
        </w:rPr>
        <w:t>школы № 1 является составной частью системы оценки качества образования ГКОУ РО Таганрогской школы № 1 и служит информационным обеспечением образовательной деятельности образовательного учреждения (далее – ОУ).</w:t>
      </w:r>
    </w:p>
    <w:p w:rsidR="00CC40F2" w:rsidRPr="001A0E43" w:rsidRDefault="00CC40F2" w:rsidP="001A0E43">
      <w:pPr>
        <w:pStyle w:val="a6"/>
        <w:rPr>
          <w:rFonts w:ascii="Times New Roman" w:eastAsia="Times New Roman" w:hAnsi="Times New Roman" w:cs="Times New Roman"/>
          <w:i/>
          <w:iCs/>
          <w:sz w:val="24"/>
          <w:szCs w:val="24"/>
        </w:rPr>
      </w:pPr>
      <w:r w:rsidRPr="001A0E43">
        <w:rPr>
          <w:rFonts w:ascii="Times New Roman" w:eastAsia="Times New Roman" w:hAnsi="Times New Roman" w:cs="Times New Roman"/>
          <w:sz w:val="24"/>
          <w:szCs w:val="24"/>
        </w:rPr>
        <w:t>1.4. В настоящем положении используются следующие понятия:</w:t>
      </w:r>
      <w:r w:rsidRPr="001A0E43">
        <w:rPr>
          <w:rFonts w:ascii="Times New Roman" w:eastAsia="Times New Roman" w:hAnsi="Times New Roman" w:cs="Times New Roman"/>
          <w:i/>
          <w:iCs/>
          <w:sz w:val="24"/>
          <w:szCs w:val="24"/>
        </w:rPr>
        <w:t xml:space="preserve"> </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i/>
          <w:iCs/>
          <w:sz w:val="24"/>
          <w:szCs w:val="24"/>
        </w:rPr>
        <w:lastRenderedPageBreak/>
        <w:t xml:space="preserve">Мониторинг </w:t>
      </w:r>
      <w:r w:rsidRPr="001A0E43">
        <w:rPr>
          <w:rFonts w:ascii="Times New Roman" w:eastAsia="Times New Roman" w:hAnsi="Times New Roman" w:cs="Times New Roman"/>
          <w:sz w:val="24"/>
          <w:szCs w:val="24"/>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i/>
          <w:iCs/>
          <w:sz w:val="24"/>
          <w:szCs w:val="24"/>
        </w:rPr>
        <w:t>Система мониторинга качества образования</w:t>
      </w:r>
      <w:r w:rsidRPr="001A0E43">
        <w:rPr>
          <w:rFonts w:ascii="Times New Roman" w:eastAsia="Times New Roman" w:hAnsi="Times New Roman" w:cs="Times New Roman"/>
          <w:sz w:val="24"/>
          <w:szCs w:val="24"/>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ОУ  в любой момент времени и обеспечить возможность прогнозирования ее развития.</w:t>
      </w:r>
    </w:p>
    <w:p w:rsidR="00CC40F2" w:rsidRPr="001A0E43" w:rsidRDefault="00CC40F2"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i/>
          <w:iCs/>
          <w:sz w:val="24"/>
          <w:szCs w:val="24"/>
        </w:rPr>
        <w:t>Качество образования</w:t>
      </w:r>
      <w:r w:rsidRPr="001A0E43">
        <w:rPr>
          <w:rFonts w:ascii="Times New Roman" w:eastAsia="Times New Roman" w:hAnsi="Times New Roman" w:cs="Times New Roman"/>
          <w:sz w:val="24"/>
          <w:szCs w:val="24"/>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1.3. В настоящем положении используются следующие термины:</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i/>
          <w:iCs/>
          <w:sz w:val="24"/>
          <w:szCs w:val="24"/>
        </w:rPr>
        <w:t xml:space="preserve">Мониторинг </w:t>
      </w:r>
      <w:r w:rsidRPr="001A0E43">
        <w:rPr>
          <w:rFonts w:ascii="Times New Roman" w:eastAsia="Times New Roman" w:hAnsi="Times New Roman" w:cs="Times New Roman"/>
          <w:sz w:val="24"/>
          <w:szCs w:val="24"/>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i/>
          <w:iCs/>
          <w:sz w:val="24"/>
          <w:szCs w:val="24"/>
        </w:rPr>
        <w:t>Система мониторинга качества образования</w:t>
      </w:r>
      <w:r w:rsidRPr="001A0E43">
        <w:rPr>
          <w:rFonts w:ascii="Times New Roman" w:eastAsia="Times New Roman" w:hAnsi="Times New Roman" w:cs="Times New Roman"/>
          <w:sz w:val="24"/>
          <w:szCs w:val="24"/>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w:t>
      </w:r>
      <w:r w:rsidR="007F1CC9" w:rsidRPr="001A0E43">
        <w:rPr>
          <w:rFonts w:ascii="Times New Roman" w:eastAsia="Times New Roman" w:hAnsi="Times New Roman" w:cs="Times New Roman"/>
          <w:sz w:val="24"/>
          <w:szCs w:val="24"/>
        </w:rPr>
        <w:t xml:space="preserve">состоянии системы образования ОУ </w:t>
      </w:r>
      <w:r w:rsidRPr="001A0E43">
        <w:rPr>
          <w:rFonts w:ascii="Times New Roman" w:eastAsia="Times New Roman" w:hAnsi="Times New Roman" w:cs="Times New Roman"/>
          <w:sz w:val="24"/>
          <w:szCs w:val="24"/>
        </w:rPr>
        <w:t xml:space="preserve"> в любой момент времени и обеспечить возможность прогнозирования ее развития.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i/>
          <w:iCs/>
          <w:sz w:val="24"/>
          <w:szCs w:val="24"/>
        </w:rPr>
        <w:t>Качество образования</w:t>
      </w:r>
      <w:r w:rsidRPr="001A0E43">
        <w:rPr>
          <w:rFonts w:ascii="Times New Roman" w:eastAsia="Times New Roman" w:hAnsi="Times New Roman" w:cs="Times New Roman"/>
          <w:sz w:val="24"/>
          <w:szCs w:val="24"/>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1.4. Целью мониторинга является сбор, обобщение, анализ информации о состоя</w:t>
      </w:r>
      <w:r w:rsidR="007F1CC9" w:rsidRPr="001A0E43">
        <w:rPr>
          <w:rFonts w:ascii="Times New Roman" w:eastAsia="Times New Roman" w:hAnsi="Times New Roman" w:cs="Times New Roman"/>
          <w:sz w:val="24"/>
          <w:szCs w:val="24"/>
        </w:rPr>
        <w:t>нии системы образования О</w:t>
      </w:r>
      <w:r w:rsidR="00CC40F2" w:rsidRPr="001A0E43">
        <w:rPr>
          <w:rFonts w:ascii="Times New Roman" w:eastAsia="Times New Roman" w:hAnsi="Times New Roman" w:cs="Times New Roman"/>
          <w:sz w:val="24"/>
          <w:szCs w:val="24"/>
        </w:rPr>
        <w:t>О</w:t>
      </w:r>
      <w:r w:rsidRPr="001A0E43">
        <w:rPr>
          <w:rFonts w:ascii="Times New Roman" w:eastAsia="Times New Roman" w:hAnsi="Times New Roman" w:cs="Times New Roman"/>
          <w:sz w:val="24"/>
          <w:szCs w:val="24"/>
        </w:rPr>
        <w:t xml:space="preserve">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1.5. Для достижения поставленной цели решаются следующие задачи:</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формирование механизма единой системы сбора, обработки и хранения информации о состоянии системы образования;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координация деятельности всех участников мониторинга;</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своевременное выявление динамики и основных тенденций в развитии системы образования в О</w:t>
      </w:r>
      <w:r w:rsidR="00CC40F2" w:rsidRPr="001A0E43">
        <w:rPr>
          <w:rFonts w:ascii="Times New Roman" w:eastAsia="Times New Roman" w:hAnsi="Times New Roman" w:cs="Times New Roman"/>
          <w:sz w:val="24"/>
          <w:szCs w:val="24"/>
        </w:rPr>
        <w:t>О</w:t>
      </w:r>
      <w:r w:rsidRPr="001A0E43">
        <w:rPr>
          <w:rFonts w:ascii="Times New Roman" w:eastAsia="Times New Roman" w:hAnsi="Times New Roman" w:cs="Times New Roman"/>
          <w:sz w:val="24"/>
          <w:szCs w:val="24"/>
        </w:rPr>
        <w:t>;</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выявление действующих на качество образования факторов, принятие мер по минимизации действия и устранению отрицательных последствий;</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формулирование основных стратегических направлений развития системы образования на основе анализа полученных данных;</w:t>
      </w:r>
    </w:p>
    <w:p w:rsidR="00537859" w:rsidRPr="001A0E43" w:rsidRDefault="00537859" w:rsidP="001A0E43">
      <w:pPr>
        <w:pStyle w:val="a6"/>
        <w:rPr>
          <w:rFonts w:ascii="Times New Roman" w:eastAsia="Times New Roman" w:hAnsi="Times New Roman" w:cs="Times New Roman"/>
          <w:sz w:val="24"/>
          <w:szCs w:val="24"/>
        </w:rPr>
      </w:pP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b/>
          <w:bCs/>
          <w:sz w:val="24"/>
          <w:szCs w:val="24"/>
        </w:rPr>
        <w:t>2. Цели внутреннего мониторинга качества образования (ВМКО):</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2.1. Соблюдение законодательства Российской Федерации в области образования.</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2.2. Реализация принципов государственной политики в области образования.</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2.3. Исполнение нормативных правовых актов, регламентирующих деятельность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О</w:t>
      </w:r>
      <w:r w:rsidR="00CC40F2" w:rsidRPr="001A0E43">
        <w:rPr>
          <w:rFonts w:ascii="Times New Roman" w:eastAsia="Times New Roman" w:hAnsi="Times New Roman" w:cs="Times New Roman"/>
          <w:sz w:val="24"/>
          <w:szCs w:val="24"/>
        </w:rPr>
        <w:t>О.</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2.4. Соблюдение требований по введению ФГОС НОО.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2.5. Защита прав и свобод участников образовательного процесса.</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2.6. Соблюдение конституционного права граждан на образование.</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2.7. Соблюдение государственных образовательных стандартов.</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2.8. Совершенствование механизма управления качеством образования.</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2.9. Повышение эффективности результатов образовательного процесса.</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2.10. Развитие принципа самостоятельности образовательной организации с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единовременным повышением ответственности за конечный результат.</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2.11. Проведение анализа и прогнозирования тенденций развития образовательного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процесса.</w:t>
      </w:r>
    </w:p>
    <w:p w:rsidR="00537859" w:rsidRPr="001A0E43" w:rsidRDefault="00537859" w:rsidP="001A0E43">
      <w:pPr>
        <w:pStyle w:val="a6"/>
        <w:rPr>
          <w:rFonts w:ascii="Times New Roman" w:eastAsia="Times New Roman" w:hAnsi="Times New Roman" w:cs="Times New Roman"/>
          <w:b/>
          <w:sz w:val="24"/>
          <w:szCs w:val="24"/>
        </w:rPr>
      </w:pPr>
      <w:r w:rsidRPr="001A0E43">
        <w:rPr>
          <w:rFonts w:ascii="Times New Roman" w:eastAsia="Times New Roman" w:hAnsi="Times New Roman" w:cs="Times New Roman"/>
          <w:b/>
          <w:sz w:val="24"/>
          <w:szCs w:val="24"/>
        </w:rPr>
        <w:t>3. Задачи ВМКО:</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lastRenderedPageBreak/>
        <w:t>3.1. Осуществление контроля над исполнением законодательства в области образования.</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3.2. Анализ выполнения приказов, иных локальных актов школы, принятие м</w:t>
      </w:r>
      <w:r w:rsidR="006A7525" w:rsidRPr="001A0E43">
        <w:rPr>
          <w:rFonts w:ascii="Times New Roman" w:eastAsia="Times New Roman" w:hAnsi="Times New Roman" w:cs="Times New Roman"/>
          <w:sz w:val="24"/>
          <w:szCs w:val="24"/>
        </w:rPr>
        <w:t xml:space="preserve">ер </w:t>
      </w:r>
      <w:r w:rsidRPr="001A0E43">
        <w:rPr>
          <w:rFonts w:ascii="Times New Roman" w:eastAsia="Times New Roman" w:hAnsi="Times New Roman" w:cs="Times New Roman"/>
          <w:sz w:val="24"/>
          <w:szCs w:val="24"/>
        </w:rPr>
        <w:t>по их соблюдению.</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3.3. Анализ, диагностика и прогнозирование перспективных, значимых для </w:t>
      </w:r>
      <w:r w:rsidR="008F3FF8" w:rsidRPr="001A0E43">
        <w:rPr>
          <w:rFonts w:ascii="Times New Roman" w:eastAsia="Times New Roman" w:hAnsi="Times New Roman" w:cs="Times New Roman"/>
          <w:sz w:val="24"/>
          <w:szCs w:val="24"/>
        </w:rPr>
        <w:t>О</w:t>
      </w:r>
      <w:r w:rsidR="00CC4183" w:rsidRPr="001A0E43">
        <w:rPr>
          <w:rFonts w:ascii="Times New Roman" w:eastAsia="Times New Roman" w:hAnsi="Times New Roman" w:cs="Times New Roman"/>
          <w:sz w:val="24"/>
          <w:szCs w:val="24"/>
        </w:rPr>
        <w:t>У</w:t>
      </w:r>
      <w:r w:rsidR="008F3FF8" w:rsidRPr="001A0E43">
        <w:rPr>
          <w:rFonts w:ascii="Times New Roman" w:eastAsia="Times New Roman" w:hAnsi="Times New Roman" w:cs="Times New Roman"/>
          <w:sz w:val="24"/>
          <w:szCs w:val="24"/>
        </w:rPr>
        <w:t xml:space="preserve"> </w:t>
      </w:r>
      <w:r w:rsidRPr="001A0E43">
        <w:rPr>
          <w:rFonts w:ascii="Times New Roman" w:eastAsia="Times New Roman" w:hAnsi="Times New Roman" w:cs="Times New Roman"/>
          <w:sz w:val="24"/>
          <w:szCs w:val="24"/>
        </w:rPr>
        <w:t>направлений развития образовательного процесса.</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3.4. Анализ и оценка результативности работы коллектива и отдельных учителей, приведшей к достигнутому или ведущей к ожидаемому результату:</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а) изучение опыта работы каждого учителя, выявление его сильных и слабых сторон, определение затруднений, в преодолении которых он нуждается;</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б) поддержка творческого поиска учителя и помощь ему в самоутверждении среди коллег;</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в) проверка выполнения каждым работником организации должностных обязанностей и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поручений по выполнению плана работы организации;</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г) контроль за реализацией учителями и учащимися своих прав.</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3.5. Изучение состояния и определение результативности осуществления образовательного процесса, условий получения образования, выявление положительных и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отрицательных тенденций и принятии мер по устранению негативных явлений.</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3.6. Поиск, сбор информации, ее обработка и накопление для подготовки решений,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предложений по совершенствованию учебно-воспитательного процесса в</w:t>
      </w:r>
      <w:r w:rsidR="006A7525" w:rsidRPr="001A0E43">
        <w:rPr>
          <w:rFonts w:ascii="Times New Roman" w:eastAsia="Times New Roman" w:hAnsi="Times New Roman" w:cs="Times New Roman"/>
          <w:sz w:val="24"/>
          <w:szCs w:val="24"/>
        </w:rPr>
        <w:t xml:space="preserve"> О</w:t>
      </w:r>
      <w:r w:rsidR="00CC4183" w:rsidRPr="001A0E43">
        <w:rPr>
          <w:rFonts w:ascii="Times New Roman" w:eastAsia="Times New Roman" w:hAnsi="Times New Roman" w:cs="Times New Roman"/>
          <w:sz w:val="24"/>
          <w:szCs w:val="24"/>
        </w:rPr>
        <w:t>У</w:t>
      </w:r>
      <w:r w:rsidR="006A7525" w:rsidRPr="001A0E43">
        <w:rPr>
          <w:rFonts w:ascii="Times New Roman" w:eastAsia="Times New Roman" w:hAnsi="Times New Roman" w:cs="Times New Roman"/>
          <w:sz w:val="24"/>
          <w:szCs w:val="24"/>
        </w:rPr>
        <w:t xml:space="preserve">.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Выявление и обобщение положительного педагогического опыта, упреждение от использования малоэффективных педагогических технологий.</w:t>
      </w:r>
    </w:p>
    <w:p w:rsidR="00537859" w:rsidRPr="001A0E43" w:rsidRDefault="001A0E43" w:rsidP="001A0E43">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3.7. Контроль  осуществления</w:t>
      </w:r>
      <w:r w:rsidR="00537859" w:rsidRPr="001A0E43">
        <w:rPr>
          <w:rFonts w:ascii="Times New Roman" w:eastAsia="Times New Roman" w:hAnsi="Times New Roman" w:cs="Times New Roman"/>
          <w:sz w:val="24"/>
          <w:szCs w:val="24"/>
        </w:rPr>
        <w:t xml:space="preserve"> координатных связей взаимодействия как внутри </w:t>
      </w:r>
      <w:r w:rsidR="006A7525" w:rsidRPr="001A0E43">
        <w:rPr>
          <w:rFonts w:ascii="Times New Roman" w:eastAsia="Times New Roman" w:hAnsi="Times New Roman" w:cs="Times New Roman"/>
          <w:sz w:val="24"/>
          <w:szCs w:val="24"/>
        </w:rPr>
        <w:t>школы</w:t>
      </w:r>
      <w:r w:rsidR="00537859" w:rsidRPr="001A0E43">
        <w:rPr>
          <w:rFonts w:ascii="Times New Roman" w:eastAsia="Times New Roman" w:hAnsi="Times New Roman" w:cs="Times New Roman"/>
          <w:sz w:val="24"/>
          <w:szCs w:val="24"/>
        </w:rPr>
        <w:t>, так и организации с другими организациями.</w:t>
      </w:r>
    </w:p>
    <w:p w:rsidR="00537859" w:rsidRPr="001A0E43" w:rsidRDefault="001A0E43" w:rsidP="001A0E43">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3.8. Контроль  работы</w:t>
      </w:r>
      <w:r w:rsidR="00537859" w:rsidRPr="001A0E43">
        <w:rPr>
          <w:rFonts w:ascii="Times New Roman" w:eastAsia="Times New Roman" w:hAnsi="Times New Roman" w:cs="Times New Roman"/>
          <w:sz w:val="24"/>
          <w:szCs w:val="24"/>
        </w:rPr>
        <w:t xml:space="preserve"> по организационному, научно-методическому, финансово-хозяйственному и кадровому обеспечению педагогического процесса, своевременностью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и качеством выполнения намеченного.</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3.9. Изучение эффективности управления школой, педагогической и прагматической обоснованности принятых и принимаемых решений, отношения членов коллектива к </w:t>
      </w:r>
    </w:p>
    <w:p w:rsidR="00537859" w:rsidRPr="001A0E43" w:rsidRDefault="00537859"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различным аспектам управленческой деятельности.</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b/>
          <w:bCs/>
          <w:sz w:val="24"/>
          <w:szCs w:val="24"/>
        </w:rPr>
        <w:t>4</w:t>
      </w:r>
      <w:r w:rsidR="0009557F" w:rsidRPr="001A0E43">
        <w:rPr>
          <w:rFonts w:ascii="Times New Roman" w:eastAsia="Times New Roman" w:hAnsi="Times New Roman" w:cs="Times New Roman"/>
          <w:b/>
          <w:bCs/>
          <w:sz w:val="24"/>
          <w:szCs w:val="24"/>
        </w:rPr>
        <w:t>. Организация и технология мониторинга</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.1</w:t>
      </w:r>
      <w:r w:rsidR="0009557F" w:rsidRPr="001A0E43">
        <w:rPr>
          <w:rFonts w:ascii="Times New Roman" w:eastAsia="Times New Roman" w:hAnsi="Times New Roman" w:cs="Times New Roman"/>
          <w:sz w:val="24"/>
          <w:szCs w:val="24"/>
        </w:rPr>
        <w:t>.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7C506C"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.2</w:t>
      </w:r>
      <w:r w:rsidR="0009557F" w:rsidRPr="001A0E43">
        <w:rPr>
          <w:rFonts w:ascii="Times New Roman" w:eastAsia="Times New Roman" w:hAnsi="Times New Roman" w:cs="Times New Roman"/>
          <w:sz w:val="24"/>
          <w:szCs w:val="24"/>
        </w:rPr>
        <w:t>. Мониторинг п</w:t>
      </w:r>
      <w:r w:rsidR="000C5276" w:rsidRPr="001A0E43">
        <w:rPr>
          <w:rFonts w:ascii="Times New Roman" w:eastAsia="Times New Roman" w:hAnsi="Times New Roman" w:cs="Times New Roman"/>
          <w:sz w:val="24"/>
          <w:szCs w:val="24"/>
        </w:rPr>
        <w:t xml:space="preserve">остроен по уровневому иерархическому принципу и состоит из </w:t>
      </w:r>
      <w:r w:rsidR="007C506C" w:rsidRPr="001A0E43">
        <w:rPr>
          <w:rFonts w:ascii="Times New Roman" w:eastAsia="Times New Roman" w:hAnsi="Times New Roman" w:cs="Times New Roman"/>
          <w:sz w:val="24"/>
          <w:szCs w:val="24"/>
        </w:rPr>
        <w:t xml:space="preserve">четырёх </w:t>
      </w:r>
      <w:r w:rsidR="000C5276" w:rsidRPr="001A0E43">
        <w:rPr>
          <w:rFonts w:ascii="Times New Roman" w:eastAsia="Times New Roman" w:hAnsi="Times New Roman" w:cs="Times New Roman"/>
          <w:sz w:val="24"/>
          <w:szCs w:val="24"/>
        </w:rPr>
        <w:t>частей:</w:t>
      </w:r>
      <w:r w:rsidR="0009557F" w:rsidRPr="001A0E43">
        <w:rPr>
          <w:rFonts w:ascii="Times New Roman" w:eastAsia="Times New Roman" w:hAnsi="Times New Roman" w:cs="Times New Roman"/>
          <w:sz w:val="24"/>
          <w:szCs w:val="24"/>
        </w:rPr>
        <w:t xml:space="preserve"> </w:t>
      </w:r>
    </w:p>
    <w:p w:rsidR="007C506C" w:rsidRPr="001A0E43" w:rsidRDefault="007C506C"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самоконтроль обучающегося, целью которого является умение контролировать самого себя;</w:t>
      </w:r>
    </w:p>
    <w:p w:rsidR="007C506C" w:rsidRPr="001A0E43" w:rsidRDefault="007C506C"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 тематический контроль </w:t>
      </w:r>
      <w:r w:rsidR="006B0FD4" w:rsidRPr="001A0E43">
        <w:rPr>
          <w:rFonts w:ascii="Times New Roman" w:eastAsia="Times New Roman" w:hAnsi="Times New Roman" w:cs="Times New Roman"/>
          <w:sz w:val="24"/>
          <w:szCs w:val="24"/>
        </w:rPr>
        <w:t>учителя,</w:t>
      </w:r>
      <w:r w:rsidR="004D4E64" w:rsidRPr="001A0E43">
        <w:rPr>
          <w:rFonts w:ascii="Times New Roman" w:eastAsia="Times New Roman" w:hAnsi="Times New Roman" w:cs="Times New Roman"/>
          <w:sz w:val="24"/>
          <w:szCs w:val="24"/>
        </w:rPr>
        <w:t xml:space="preserve"> основываясь на диагностику</w:t>
      </w:r>
      <w:r w:rsidR="006B0FD4" w:rsidRPr="001A0E43">
        <w:rPr>
          <w:rFonts w:ascii="Times New Roman" w:eastAsia="Times New Roman" w:hAnsi="Times New Roman" w:cs="Times New Roman"/>
          <w:sz w:val="24"/>
          <w:szCs w:val="24"/>
        </w:rPr>
        <w:t xml:space="preserve"> результата обучающегося на каждом уроке</w:t>
      </w:r>
      <w:r w:rsidRPr="001A0E43">
        <w:rPr>
          <w:rFonts w:ascii="Times New Roman" w:eastAsia="Times New Roman" w:hAnsi="Times New Roman" w:cs="Times New Roman"/>
          <w:sz w:val="24"/>
          <w:szCs w:val="24"/>
        </w:rPr>
        <w:t>;</w:t>
      </w:r>
    </w:p>
    <w:p w:rsidR="007C506C" w:rsidRPr="001A0E43" w:rsidRDefault="007C506C"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 </w:t>
      </w:r>
      <w:r w:rsidR="006B0FD4" w:rsidRPr="001A0E43">
        <w:rPr>
          <w:rFonts w:ascii="Times New Roman" w:eastAsia="Times New Roman" w:hAnsi="Times New Roman" w:cs="Times New Roman"/>
          <w:sz w:val="24"/>
          <w:szCs w:val="24"/>
        </w:rPr>
        <w:t xml:space="preserve">контроль </w:t>
      </w:r>
      <w:r w:rsidR="003C04A7" w:rsidRPr="001A0E43">
        <w:rPr>
          <w:rFonts w:ascii="Times New Roman" w:eastAsia="Times New Roman" w:hAnsi="Times New Roman" w:cs="Times New Roman"/>
          <w:sz w:val="24"/>
          <w:szCs w:val="24"/>
        </w:rPr>
        <w:t>МО</w:t>
      </w:r>
      <w:r w:rsidR="006B0FD4" w:rsidRPr="001A0E43">
        <w:rPr>
          <w:rFonts w:ascii="Times New Roman" w:eastAsia="Times New Roman" w:hAnsi="Times New Roman" w:cs="Times New Roman"/>
          <w:sz w:val="24"/>
          <w:szCs w:val="24"/>
        </w:rPr>
        <w:t xml:space="preserve"> (</w:t>
      </w:r>
      <w:r w:rsidR="003C04A7" w:rsidRPr="001A0E43">
        <w:rPr>
          <w:rFonts w:ascii="Times New Roman" w:eastAsia="Times New Roman" w:hAnsi="Times New Roman" w:cs="Times New Roman"/>
          <w:sz w:val="24"/>
          <w:szCs w:val="24"/>
        </w:rPr>
        <w:t>методические объединения</w:t>
      </w:r>
      <w:r w:rsidR="006B0FD4" w:rsidRPr="001A0E43">
        <w:rPr>
          <w:rFonts w:ascii="Times New Roman" w:eastAsia="Times New Roman" w:hAnsi="Times New Roman" w:cs="Times New Roman"/>
          <w:sz w:val="24"/>
          <w:szCs w:val="24"/>
        </w:rPr>
        <w:t>);</w:t>
      </w:r>
    </w:p>
    <w:p w:rsidR="0009557F" w:rsidRPr="001A0E43" w:rsidRDefault="006B0FD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административный уровень О</w:t>
      </w:r>
      <w:r w:rsidR="00CC40F2" w:rsidRPr="001A0E43">
        <w:rPr>
          <w:rFonts w:ascii="Times New Roman" w:eastAsia="Times New Roman" w:hAnsi="Times New Roman" w:cs="Times New Roman"/>
          <w:sz w:val="24"/>
          <w:szCs w:val="24"/>
        </w:rPr>
        <w:t>У</w:t>
      </w:r>
      <w:r w:rsidRPr="001A0E43">
        <w:rPr>
          <w:rFonts w:ascii="Times New Roman" w:eastAsia="Times New Roman" w:hAnsi="Times New Roman" w:cs="Times New Roman"/>
          <w:sz w:val="24"/>
          <w:szCs w:val="24"/>
        </w:rPr>
        <w:t>.</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.3</w:t>
      </w:r>
      <w:r w:rsidR="0009557F" w:rsidRPr="001A0E43">
        <w:rPr>
          <w:rFonts w:ascii="Times New Roman" w:eastAsia="Times New Roman" w:hAnsi="Times New Roman" w:cs="Times New Roman"/>
          <w:sz w:val="24"/>
          <w:szCs w:val="24"/>
        </w:rPr>
        <w:t>. Проведение мониторинга требует координации действий администрации и структурных подразделений уп</w:t>
      </w:r>
      <w:r w:rsidR="007F1CC9" w:rsidRPr="001A0E43">
        <w:rPr>
          <w:rFonts w:ascii="Times New Roman" w:eastAsia="Times New Roman" w:hAnsi="Times New Roman" w:cs="Times New Roman"/>
          <w:sz w:val="24"/>
          <w:szCs w:val="24"/>
        </w:rPr>
        <w:t>равления ОУ. Администрация ОУ</w:t>
      </w:r>
      <w:r w:rsidR="0009557F" w:rsidRPr="001A0E43">
        <w:rPr>
          <w:rFonts w:ascii="Times New Roman" w:eastAsia="Times New Roman" w:hAnsi="Times New Roman" w:cs="Times New Roman"/>
          <w:sz w:val="24"/>
          <w:szCs w:val="24"/>
        </w:rPr>
        <w:t xml:space="preserve">  оказывает содействие в организации мониторинга, проводимого на</w:t>
      </w:r>
      <w:r w:rsidR="003C04A7" w:rsidRPr="001A0E43">
        <w:rPr>
          <w:rFonts w:ascii="Times New Roman" w:eastAsia="Times New Roman" w:hAnsi="Times New Roman" w:cs="Times New Roman"/>
          <w:sz w:val="24"/>
          <w:szCs w:val="24"/>
        </w:rPr>
        <w:t xml:space="preserve"> </w:t>
      </w:r>
      <w:r w:rsidR="0009557F" w:rsidRPr="001A0E43">
        <w:rPr>
          <w:rFonts w:ascii="Times New Roman" w:eastAsia="Times New Roman" w:hAnsi="Times New Roman" w:cs="Times New Roman"/>
          <w:sz w:val="24"/>
          <w:szCs w:val="24"/>
        </w:rPr>
        <w:t xml:space="preserve"> </w:t>
      </w:r>
      <w:r w:rsidR="003C04A7" w:rsidRPr="001A0E43">
        <w:rPr>
          <w:rFonts w:ascii="Times New Roman" w:eastAsia="Times New Roman" w:hAnsi="Times New Roman" w:cs="Times New Roman"/>
          <w:sz w:val="24"/>
          <w:szCs w:val="24"/>
        </w:rPr>
        <w:t xml:space="preserve">региональном </w:t>
      </w:r>
      <w:r w:rsidR="0009557F" w:rsidRPr="001A0E43">
        <w:rPr>
          <w:rFonts w:ascii="Times New Roman" w:eastAsia="Times New Roman" w:hAnsi="Times New Roman" w:cs="Times New Roman"/>
          <w:sz w:val="24"/>
          <w:szCs w:val="24"/>
        </w:rPr>
        <w:t xml:space="preserve">и </w:t>
      </w:r>
      <w:r w:rsidR="003C04A7" w:rsidRPr="001A0E43">
        <w:rPr>
          <w:rFonts w:ascii="Times New Roman" w:eastAsia="Times New Roman" w:hAnsi="Times New Roman" w:cs="Times New Roman"/>
          <w:sz w:val="24"/>
          <w:szCs w:val="24"/>
        </w:rPr>
        <w:t xml:space="preserve">областном </w:t>
      </w:r>
      <w:r w:rsidR="0009557F" w:rsidRPr="001A0E43">
        <w:rPr>
          <w:rFonts w:ascii="Times New Roman" w:eastAsia="Times New Roman" w:hAnsi="Times New Roman" w:cs="Times New Roman"/>
          <w:sz w:val="24"/>
          <w:szCs w:val="24"/>
        </w:rPr>
        <w:t>уровнях.</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.4</w:t>
      </w:r>
      <w:r w:rsidR="0009557F" w:rsidRPr="001A0E43">
        <w:rPr>
          <w:rFonts w:ascii="Times New Roman" w:eastAsia="Times New Roman" w:hAnsi="Times New Roman" w:cs="Times New Roman"/>
          <w:sz w:val="24"/>
          <w:szCs w:val="24"/>
        </w:rPr>
        <w:t xml:space="preserve">. Для проведения мониторинга назначаются ответственные, состав которых </w:t>
      </w:r>
      <w:r w:rsidR="007F1CC9" w:rsidRPr="001A0E43">
        <w:rPr>
          <w:rFonts w:ascii="Times New Roman" w:eastAsia="Times New Roman" w:hAnsi="Times New Roman" w:cs="Times New Roman"/>
          <w:sz w:val="24"/>
          <w:szCs w:val="24"/>
        </w:rPr>
        <w:t>утверждается приказом директора</w:t>
      </w:r>
      <w:r w:rsidR="0009557F" w:rsidRPr="001A0E43">
        <w:rPr>
          <w:rFonts w:ascii="Times New Roman" w:eastAsia="Times New Roman" w:hAnsi="Times New Roman" w:cs="Times New Roman"/>
          <w:sz w:val="24"/>
          <w:szCs w:val="24"/>
        </w:rPr>
        <w:t xml:space="preserve"> ОУ. В состав лиц, осуществляющих мониторинг, включаются заместители директора по</w:t>
      </w:r>
      <w:r w:rsidR="00DC69AB" w:rsidRPr="001A0E43">
        <w:rPr>
          <w:rFonts w:ascii="Times New Roman" w:eastAsia="Times New Roman" w:hAnsi="Times New Roman" w:cs="Times New Roman"/>
          <w:sz w:val="24"/>
          <w:szCs w:val="24"/>
        </w:rPr>
        <w:t xml:space="preserve"> </w:t>
      </w:r>
      <w:r w:rsidR="0009557F" w:rsidRPr="001A0E43">
        <w:rPr>
          <w:rFonts w:ascii="Times New Roman" w:eastAsia="Times New Roman" w:hAnsi="Times New Roman" w:cs="Times New Roman"/>
          <w:sz w:val="24"/>
          <w:szCs w:val="24"/>
        </w:rPr>
        <w:t xml:space="preserve">УВР, руководители </w:t>
      </w:r>
      <w:r w:rsidR="003C04A7" w:rsidRPr="001A0E43">
        <w:rPr>
          <w:rFonts w:ascii="Times New Roman" w:eastAsia="Times New Roman" w:hAnsi="Times New Roman" w:cs="Times New Roman"/>
          <w:sz w:val="24"/>
          <w:szCs w:val="24"/>
        </w:rPr>
        <w:t>МО</w:t>
      </w:r>
      <w:r w:rsidR="0009557F" w:rsidRPr="001A0E43">
        <w:rPr>
          <w:rFonts w:ascii="Times New Roman" w:eastAsia="Times New Roman" w:hAnsi="Times New Roman" w:cs="Times New Roman"/>
          <w:sz w:val="24"/>
          <w:szCs w:val="24"/>
        </w:rPr>
        <w:t>, педагог-психолог, учителя.</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.5</w:t>
      </w:r>
      <w:r w:rsidR="0009557F" w:rsidRPr="001A0E43">
        <w:rPr>
          <w:rFonts w:ascii="Times New Roman" w:eastAsia="Times New Roman" w:hAnsi="Times New Roman" w:cs="Times New Roman"/>
          <w:sz w:val="24"/>
          <w:szCs w:val="24"/>
        </w:rPr>
        <w:t>.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.6</w:t>
      </w:r>
      <w:r w:rsidR="0009557F" w:rsidRPr="001A0E43">
        <w:rPr>
          <w:rFonts w:ascii="Times New Roman" w:eastAsia="Times New Roman" w:hAnsi="Times New Roman" w:cs="Times New Roman"/>
          <w:sz w:val="24"/>
          <w:szCs w:val="24"/>
        </w:rPr>
        <w:t>. Реализация мониторинга предполагает последовательность следующих действий:</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определение и обоснование объекта мониторинга;</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сбор данных, используемых для мониторинга;</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lastRenderedPageBreak/>
        <w:t>структурирование баз данных, обеспечивающих хранение и оперативное использование информации;</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обработка полученных данных в ходе мониторинга;</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анализ и интерпретация полученных данных в ходе мониторинга;</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подготовка документов по итогам анализа полученных данных;</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распространение результатов мониторинга среди пользователей мониторинга.</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.7</w:t>
      </w:r>
      <w:r w:rsidR="0009557F" w:rsidRPr="001A0E43">
        <w:rPr>
          <w:rFonts w:ascii="Times New Roman" w:eastAsia="Times New Roman" w:hAnsi="Times New Roman" w:cs="Times New Roman"/>
          <w:sz w:val="24"/>
          <w:szCs w:val="24"/>
        </w:rPr>
        <w:t>. Общ</w:t>
      </w:r>
      <w:r w:rsidR="00696957" w:rsidRPr="001A0E43">
        <w:rPr>
          <w:rFonts w:ascii="Times New Roman" w:eastAsia="Times New Roman" w:hAnsi="Times New Roman" w:cs="Times New Roman"/>
          <w:sz w:val="24"/>
          <w:szCs w:val="24"/>
        </w:rPr>
        <w:t>ими</w:t>
      </w:r>
      <w:r w:rsidR="0009557F" w:rsidRPr="001A0E43">
        <w:rPr>
          <w:rFonts w:ascii="Times New Roman" w:eastAsia="Times New Roman" w:hAnsi="Times New Roman" w:cs="Times New Roman"/>
          <w:sz w:val="24"/>
          <w:szCs w:val="24"/>
        </w:rPr>
        <w:t xml:space="preserve"> требованиями к инструментарию мониторинга являются валидность, надежность, удобство использования, доступность для различных уровней управления, </w:t>
      </w:r>
      <w:proofErr w:type="spellStart"/>
      <w:r w:rsidR="0009557F" w:rsidRPr="001A0E43">
        <w:rPr>
          <w:rFonts w:ascii="Times New Roman" w:eastAsia="Times New Roman" w:hAnsi="Times New Roman" w:cs="Times New Roman"/>
          <w:sz w:val="24"/>
          <w:szCs w:val="24"/>
        </w:rPr>
        <w:t>стандартизированность</w:t>
      </w:r>
      <w:proofErr w:type="spellEnd"/>
      <w:r w:rsidR="0009557F" w:rsidRPr="001A0E43">
        <w:rPr>
          <w:rFonts w:ascii="Times New Roman" w:eastAsia="Times New Roman" w:hAnsi="Times New Roman" w:cs="Times New Roman"/>
          <w:sz w:val="24"/>
          <w:szCs w:val="24"/>
        </w:rPr>
        <w:t xml:space="preserve"> и </w:t>
      </w:r>
      <w:proofErr w:type="spellStart"/>
      <w:r w:rsidR="0009557F" w:rsidRPr="001A0E43">
        <w:rPr>
          <w:rFonts w:ascii="Times New Roman" w:eastAsia="Times New Roman" w:hAnsi="Times New Roman" w:cs="Times New Roman"/>
          <w:sz w:val="24"/>
          <w:szCs w:val="24"/>
        </w:rPr>
        <w:t>апробированность</w:t>
      </w:r>
      <w:proofErr w:type="spellEnd"/>
      <w:r w:rsidR="0009557F" w:rsidRPr="001A0E43">
        <w:rPr>
          <w:rFonts w:ascii="Times New Roman" w:eastAsia="Times New Roman" w:hAnsi="Times New Roman" w:cs="Times New Roman"/>
          <w:sz w:val="24"/>
          <w:szCs w:val="24"/>
        </w:rPr>
        <w:t>.</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.8</w:t>
      </w:r>
      <w:r w:rsidR="0009557F" w:rsidRPr="001A0E43">
        <w:rPr>
          <w:rFonts w:ascii="Times New Roman" w:eastAsia="Times New Roman" w:hAnsi="Times New Roman" w:cs="Times New Roman"/>
          <w:sz w:val="24"/>
          <w:szCs w:val="24"/>
        </w:rPr>
        <w:t>. Процедура измерения, используемая в рамках мониторинга, направлена на установление качественных и количественных характеристик объекта.</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.9</w:t>
      </w:r>
      <w:r w:rsidR="0009557F" w:rsidRPr="001A0E43">
        <w:rPr>
          <w:rFonts w:ascii="Times New Roman" w:eastAsia="Times New Roman" w:hAnsi="Times New Roman" w:cs="Times New Roman"/>
          <w:sz w:val="24"/>
          <w:szCs w:val="24"/>
        </w:rPr>
        <w:t>.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.10</w:t>
      </w:r>
      <w:r w:rsidR="0009557F" w:rsidRPr="001A0E43">
        <w:rPr>
          <w:rFonts w:ascii="Times New Roman" w:eastAsia="Times New Roman" w:hAnsi="Times New Roman" w:cs="Times New Roman"/>
          <w:sz w:val="24"/>
          <w:szCs w:val="24"/>
        </w:rPr>
        <w:t>. 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.11</w:t>
      </w:r>
      <w:r w:rsidR="0009557F" w:rsidRPr="001A0E43">
        <w:rPr>
          <w:rFonts w:ascii="Times New Roman" w:eastAsia="Times New Roman" w:hAnsi="Times New Roman" w:cs="Times New Roman"/>
          <w:sz w:val="24"/>
          <w:szCs w:val="24"/>
        </w:rPr>
        <w:t>. При оценке качества образования в</w:t>
      </w:r>
      <w:r w:rsidR="007F1CC9" w:rsidRPr="001A0E43">
        <w:rPr>
          <w:rFonts w:ascii="Times New Roman" w:eastAsia="Times New Roman" w:hAnsi="Times New Roman" w:cs="Times New Roman"/>
          <w:sz w:val="24"/>
          <w:szCs w:val="24"/>
        </w:rPr>
        <w:t xml:space="preserve"> ОУ</w:t>
      </w:r>
      <w:r w:rsidR="0009557F" w:rsidRPr="001A0E43">
        <w:rPr>
          <w:rFonts w:ascii="Times New Roman" w:eastAsia="Times New Roman" w:hAnsi="Times New Roman" w:cs="Times New Roman"/>
          <w:sz w:val="24"/>
          <w:szCs w:val="24"/>
        </w:rPr>
        <w:t xml:space="preserve">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ОУ образовательным программам.</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.12</w:t>
      </w:r>
      <w:r w:rsidR="0009557F" w:rsidRPr="001A0E43">
        <w:rPr>
          <w:rFonts w:ascii="Times New Roman" w:eastAsia="Times New Roman" w:hAnsi="Times New Roman" w:cs="Times New Roman"/>
          <w:sz w:val="24"/>
          <w:szCs w:val="24"/>
        </w:rPr>
        <w:t xml:space="preserve">. </w:t>
      </w:r>
      <w:r w:rsidR="008F3FF8" w:rsidRPr="001A0E43">
        <w:rPr>
          <w:rFonts w:ascii="Times New Roman" w:eastAsia="Times New Roman" w:hAnsi="Times New Roman" w:cs="Times New Roman"/>
          <w:sz w:val="24"/>
          <w:szCs w:val="24"/>
        </w:rPr>
        <w:t>Реализация ВМ</w:t>
      </w:r>
      <w:r w:rsidR="0009557F" w:rsidRPr="001A0E43">
        <w:rPr>
          <w:rFonts w:ascii="Times New Roman" w:eastAsia="Times New Roman" w:hAnsi="Times New Roman" w:cs="Times New Roman"/>
          <w:sz w:val="24"/>
          <w:szCs w:val="24"/>
        </w:rPr>
        <w:t xml:space="preserve">КО учреждения осуществляется через </w:t>
      </w:r>
      <w:r w:rsidR="0009557F" w:rsidRPr="001A0E43">
        <w:rPr>
          <w:rFonts w:ascii="Times New Roman" w:eastAsia="Times New Roman" w:hAnsi="Times New Roman" w:cs="Times New Roman"/>
          <w:b/>
          <w:bCs/>
          <w:sz w:val="24"/>
          <w:szCs w:val="24"/>
        </w:rPr>
        <w:t>процедуры оценки качества</w:t>
      </w:r>
      <w:r w:rsidR="0009557F" w:rsidRPr="001A0E43">
        <w:rPr>
          <w:rFonts w:ascii="Times New Roman" w:eastAsia="Times New Roman" w:hAnsi="Times New Roman" w:cs="Times New Roman"/>
          <w:sz w:val="24"/>
          <w:szCs w:val="24"/>
        </w:rPr>
        <w:t>:</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лицензирование учреждения;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государственную аккредитацию учреждения;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государственную (итоговую) аттестацию выпускников;</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независимые формы итоговой аттестации по ступеням образования;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мониторинг качества образования;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внутренний мониторинг учреждения и педагогической деятельности;</w:t>
      </w:r>
    </w:p>
    <w:p w:rsidR="00696957"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конкурсы.</w:t>
      </w:r>
    </w:p>
    <w:p w:rsidR="0009557F" w:rsidRPr="001A0E43" w:rsidRDefault="00D44403"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.13</w:t>
      </w:r>
      <w:r w:rsidR="00E91948" w:rsidRPr="001A0E43">
        <w:rPr>
          <w:rFonts w:ascii="Times New Roman" w:eastAsia="Times New Roman" w:hAnsi="Times New Roman" w:cs="Times New Roman"/>
          <w:sz w:val="24"/>
          <w:szCs w:val="24"/>
        </w:rPr>
        <w:t>.</w:t>
      </w:r>
      <w:r w:rsidR="00D35222" w:rsidRPr="001A0E43">
        <w:rPr>
          <w:rFonts w:ascii="Times New Roman" w:eastAsia="Times New Roman" w:hAnsi="Times New Roman" w:cs="Times New Roman"/>
          <w:sz w:val="24"/>
          <w:szCs w:val="24"/>
        </w:rPr>
        <w:t xml:space="preserve"> </w:t>
      </w:r>
      <w:r w:rsidR="0009557F" w:rsidRPr="001A0E43">
        <w:rPr>
          <w:rFonts w:ascii="Times New Roman" w:eastAsia="Times New Roman" w:hAnsi="Times New Roman" w:cs="Times New Roman"/>
          <w:sz w:val="24"/>
          <w:szCs w:val="24"/>
        </w:rPr>
        <w:t>К методам проведения мониторинга относятся: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экспертное оценивание,</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тестирование, анкетирование, ранжирование,</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проведение контрольных и других квалификационных работ,</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статистическая обработка информации и др.</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w:t>
      </w:r>
      <w:r w:rsidR="0009557F" w:rsidRPr="001A0E43">
        <w:rPr>
          <w:rFonts w:ascii="Times New Roman" w:eastAsia="Times New Roman" w:hAnsi="Times New Roman" w:cs="Times New Roman"/>
          <w:sz w:val="24"/>
          <w:szCs w:val="24"/>
        </w:rPr>
        <w:t>.1</w:t>
      </w:r>
      <w:r w:rsidR="00696957" w:rsidRPr="001A0E43">
        <w:rPr>
          <w:rFonts w:ascii="Times New Roman" w:eastAsia="Times New Roman" w:hAnsi="Times New Roman" w:cs="Times New Roman"/>
          <w:sz w:val="24"/>
          <w:szCs w:val="24"/>
        </w:rPr>
        <w:t>4</w:t>
      </w:r>
      <w:r w:rsidR="0009557F" w:rsidRPr="001A0E43">
        <w:rPr>
          <w:rFonts w:ascii="Times New Roman" w:eastAsia="Times New Roman" w:hAnsi="Times New Roman" w:cs="Times New Roman"/>
          <w:sz w:val="24"/>
          <w:szCs w:val="24"/>
        </w:rPr>
        <w:t>.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09557F" w:rsidRPr="001A0E43" w:rsidRDefault="00E52CDE" w:rsidP="001A0E43">
      <w:pPr>
        <w:pStyle w:val="a6"/>
        <w:rPr>
          <w:rFonts w:ascii="Times New Roman" w:hAnsi="Times New Roman" w:cs="Times New Roman"/>
          <w:sz w:val="24"/>
          <w:szCs w:val="24"/>
        </w:rPr>
      </w:pPr>
      <w:r w:rsidRPr="001A0E43">
        <w:rPr>
          <w:rFonts w:ascii="Times New Roman" w:eastAsia="Times New Roman" w:hAnsi="Times New Roman" w:cs="Times New Roman"/>
          <w:sz w:val="24"/>
          <w:szCs w:val="24"/>
        </w:rPr>
        <w:t>4</w:t>
      </w:r>
      <w:r w:rsidR="00696957" w:rsidRPr="001A0E43">
        <w:rPr>
          <w:rFonts w:ascii="Times New Roman" w:eastAsia="Times New Roman" w:hAnsi="Times New Roman" w:cs="Times New Roman"/>
          <w:sz w:val="24"/>
          <w:szCs w:val="24"/>
        </w:rPr>
        <w:t>.15</w:t>
      </w:r>
      <w:r w:rsidR="0009557F" w:rsidRPr="001A0E43">
        <w:rPr>
          <w:rFonts w:ascii="Times New Roman" w:eastAsia="Times New Roman" w:hAnsi="Times New Roman" w:cs="Times New Roman"/>
          <w:sz w:val="24"/>
          <w:szCs w:val="24"/>
        </w:rPr>
        <w:t xml:space="preserve">. </w:t>
      </w:r>
      <w:r w:rsidR="0009557F" w:rsidRPr="001A0E43">
        <w:rPr>
          <w:rFonts w:ascii="Times New Roman" w:hAnsi="Times New Roman" w:cs="Times New Roman"/>
          <w:sz w:val="24"/>
          <w:szCs w:val="24"/>
        </w:rPr>
        <w:t>Мониторинг качес</w:t>
      </w:r>
      <w:r w:rsidR="00DC69AB" w:rsidRPr="001A0E43">
        <w:rPr>
          <w:rFonts w:ascii="Times New Roman" w:hAnsi="Times New Roman" w:cs="Times New Roman"/>
          <w:sz w:val="24"/>
          <w:szCs w:val="24"/>
        </w:rPr>
        <w:t>тв</w:t>
      </w:r>
      <w:r w:rsidR="00E91948" w:rsidRPr="001A0E43">
        <w:rPr>
          <w:rFonts w:ascii="Times New Roman" w:hAnsi="Times New Roman" w:cs="Times New Roman"/>
          <w:sz w:val="24"/>
          <w:szCs w:val="24"/>
        </w:rPr>
        <w:t>а образования в ОУ</w:t>
      </w:r>
      <w:r w:rsidR="0009557F" w:rsidRPr="001A0E43">
        <w:rPr>
          <w:rFonts w:ascii="Times New Roman" w:hAnsi="Times New Roman" w:cs="Times New Roman"/>
          <w:sz w:val="24"/>
          <w:szCs w:val="24"/>
        </w:rPr>
        <w:t xml:space="preserve"> осуществляется по следующим трём направлениям, которые включают перечисленные объекты мониторинга:</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u w:val="single"/>
        </w:rPr>
        <w:t>1. Качество образовательных результатов</w:t>
      </w:r>
      <w:r w:rsidRPr="001A0E43">
        <w:rPr>
          <w:rFonts w:ascii="Times New Roman" w:hAnsi="Times New Roman" w:cs="Times New Roman"/>
          <w:sz w:val="24"/>
          <w:szCs w:val="24"/>
        </w:rPr>
        <w:t>:</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предметные результаты обучения (включая сравнение данных внутренней и внешне</w:t>
      </w:r>
      <w:r w:rsidR="00E91948" w:rsidRPr="001A0E43">
        <w:rPr>
          <w:rFonts w:ascii="Times New Roman" w:hAnsi="Times New Roman" w:cs="Times New Roman"/>
          <w:sz w:val="24"/>
          <w:szCs w:val="24"/>
        </w:rPr>
        <w:t>й диагностики, в том числе ГИА</w:t>
      </w:r>
      <w:r w:rsidRPr="001A0E43">
        <w:rPr>
          <w:rFonts w:ascii="Times New Roman" w:hAnsi="Times New Roman" w:cs="Times New Roman"/>
          <w:sz w:val="24"/>
          <w:szCs w:val="24"/>
        </w:rPr>
        <w:t xml:space="preserve"> и ЕГЭ);</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метапредметные результаты обучения (включая сравнение данных внутренней и внешней диагностики);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личностные результаты (включая показатели соц</w:t>
      </w:r>
      <w:r w:rsidR="00CC4183" w:rsidRPr="001A0E43">
        <w:rPr>
          <w:rFonts w:ascii="Times New Roman" w:hAnsi="Times New Roman" w:cs="Times New Roman"/>
          <w:sz w:val="24"/>
          <w:szCs w:val="24"/>
        </w:rPr>
        <w:t>иализации уча</w:t>
      </w:r>
      <w:r w:rsidRPr="001A0E43">
        <w:rPr>
          <w:rFonts w:ascii="Times New Roman" w:hAnsi="Times New Roman" w:cs="Times New Roman"/>
          <w:sz w:val="24"/>
          <w:szCs w:val="24"/>
        </w:rPr>
        <w:t>щихся);</w:t>
      </w:r>
    </w:p>
    <w:p w:rsidR="0009557F" w:rsidRPr="001A0E43" w:rsidRDefault="00CC4183" w:rsidP="001A0E43">
      <w:pPr>
        <w:pStyle w:val="a6"/>
        <w:rPr>
          <w:rFonts w:ascii="Times New Roman" w:hAnsi="Times New Roman" w:cs="Times New Roman"/>
          <w:sz w:val="24"/>
          <w:szCs w:val="24"/>
        </w:rPr>
      </w:pPr>
      <w:r w:rsidRPr="001A0E43">
        <w:rPr>
          <w:rFonts w:ascii="Times New Roman" w:hAnsi="Times New Roman" w:cs="Times New Roman"/>
          <w:sz w:val="24"/>
          <w:szCs w:val="24"/>
        </w:rPr>
        <w:t>здоровье уча</w:t>
      </w:r>
      <w:r w:rsidR="0009557F" w:rsidRPr="001A0E43">
        <w:rPr>
          <w:rFonts w:ascii="Times New Roman" w:hAnsi="Times New Roman" w:cs="Times New Roman"/>
          <w:sz w:val="24"/>
          <w:szCs w:val="24"/>
        </w:rPr>
        <w:t>щихся (динамика);</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достижения обучающихся на конкурсах, соревнованиях, олимпиадах;</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удовлетворённость родителей качеством образовательных результатов.</w:t>
      </w:r>
    </w:p>
    <w:p w:rsidR="0009557F" w:rsidRPr="001A0E43" w:rsidRDefault="0009557F" w:rsidP="001A0E43">
      <w:pPr>
        <w:pStyle w:val="a6"/>
        <w:rPr>
          <w:rFonts w:ascii="Times New Roman" w:hAnsi="Times New Roman" w:cs="Times New Roman"/>
          <w:sz w:val="24"/>
          <w:szCs w:val="24"/>
          <w:u w:val="single"/>
        </w:rPr>
      </w:pPr>
      <w:r w:rsidRPr="001A0E43">
        <w:rPr>
          <w:rFonts w:ascii="Times New Roman" w:hAnsi="Times New Roman" w:cs="Times New Roman"/>
          <w:sz w:val="24"/>
          <w:szCs w:val="24"/>
          <w:u w:val="single"/>
        </w:rPr>
        <w:t>2. Качество реализации образовательного процесса:</w:t>
      </w:r>
    </w:p>
    <w:p w:rsidR="0009557F" w:rsidRPr="001A0E43" w:rsidRDefault="00CC4183" w:rsidP="001A0E43">
      <w:pPr>
        <w:pStyle w:val="a6"/>
        <w:rPr>
          <w:rFonts w:ascii="Times New Roman" w:hAnsi="Times New Roman" w:cs="Times New Roman"/>
          <w:sz w:val="24"/>
          <w:szCs w:val="24"/>
        </w:rPr>
      </w:pPr>
      <w:r w:rsidRPr="001A0E43">
        <w:rPr>
          <w:rFonts w:ascii="Times New Roman" w:hAnsi="Times New Roman" w:cs="Times New Roman"/>
          <w:sz w:val="24"/>
          <w:szCs w:val="24"/>
        </w:rPr>
        <w:lastRenderedPageBreak/>
        <w:t xml:space="preserve">адаптированные </w:t>
      </w:r>
      <w:r w:rsidR="0009557F" w:rsidRPr="001A0E43">
        <w:rPr>
          <w:rFonts w:ascii="Times New Roman" w:hAnsi="Times New Roman" w:cs="Times New Roman"/>
          <w:sz w:val="24"/>
          <w:szCs w:val="24"/>
        </w:rPr>
        <w:t xml:space="preserve">основные образовательные программы </w:t>
      </w:r>
      <w:r w:rsidRPr="001A0E43">
        <w:rPr>
          <w:rFonts w:ascii="Times New Roman" w:hAnsi="Times New Roman" w:cs="Times New Roman"/>
          <w:sz w:val="24"/>
          <w:szCs w:val="24"/>
        </w:rPr>
        <w:t>начального</w:t>
      </w:r>
      <w:r w:rsidR="00F5421C" w:rsidRPr="001A0E43">
        <w:rPr>
          <w:rFonts w:ascii="Times New Roman" w:hAnsi="Times New Roman" w:cs="Times New Roman"/>
          <w:sz w:val="24"/>
          <w:szCs w:val="24"/>
        </w:rPr>
        <w:t xml:space="preserve"> </w:t>
      </w:r>
      <w:r w:rsidRPr="001A0E43">
        <w:rPr>
          <w:rFonts w:ascii="Times New Roman" w:hAnsi="Times New Roman" w:cs="Times New Roman"/>
          <w:sz w:val="24"/>
          <w:szCs w:val="24"/>
        </w:rPr>
        <w:t xml:space="preserve">общего, основного общего, среднего общего для лиц с ограниченными возможностями  </w:t>
      </w:r>
      <w:r w:rsidR="0009557F" w:rsidRPr="001A0E43">
        <w:rPr>
          <w:rFonts w:ascii="Times New Roman" w:hAnsi="Times New Roman" w:cs="Times New Roman"/>
          <w:sz w:val="24"/>
          <w:szCs w:val="24"/>
        </w:rPr>
        <w:t>(соответствие</w:t>
      </w:r>
      <w:r w:rsidR="003C04A7" w:rsidRPr="001A0E43">
        <w:rPr>
          <w:rFonts w:ascii="Times New Roman" w:hAnsi="Times New Roman" w:cs="Times New Roman"/>
          <w:sz w:val="24"/>
          <w:szCs w:val="24"/>
        </w:rPr>
        <w:t xml:space="preserve"> структуре ФГОС и контингенту </w:t>
      </w:r>
      <w:r w:rsidR="0009557F" w:rsidRPr="001A0E43">
        <w:rPr>
          <w:rFonts w:ascii="Times New Roman" w:hAnsi="Times New Roman" w:cs="Times New Roman"/>
          <w:sz w:val="24"/>
          <w:szCs w:val="24"/>
        </w:rPr>
        <w:t>учащихся);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реализация учебных планов и рабочих программ (соответствие ФГОС);</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качество уроков и индивидуально</w:t>
      </w:r>
      <w:r w:rsidR="003C04A7" w:rsidRPr="001A0E43">
        <w:rPr>
          <w:rFonts w:ascii="Times New Roman" w:hAnsi="Times New Roman" w:cs="Times New Roman"/>
          <w:sz w:val="24"/>
          <w:szCs w:val="24"/>
        </w:rPr>
        <w:t xml:space="preserve">- </w:t>
      </w:r>
      <w:proofErr w:type="gramStart"/>
      <w:r w:rsidR="003C04A7" w:rsidRPr="001A0E43">
        <w:rPr>
          <w:rFonts w:ascii="Times New Roman" w:hAnsi="Times New Roman" w:cs="Times New Roman"/>
          <w:sz w:val="24"/>
          <w:szCs w:val="24"/>
        </w:rPr>
        <w:t xml:space="preserve">коррекционной </w:t>
      </w:r>
      <w:r w:rsidRPr="001A0E43">
        <w:rPr>
          <w:rFonts w:ascii="Times New Roman" w:hAnsi="Times New Roman" w:cs="Times New Roman"/>
          <w:sz w:val="24"/>
          <w:szCs w:val="24"/>
        </w:rPr>
        <w:t xml:space="preserve"> работы</w:t>
      </w:r>
      <w:proofErr w:type="gramEnd"/>
      <w:r w:rsidRPr="001A0E43">
        <w:rPr>
          <w:rFonts w:ascii="Times New Roman" w:hAnsi="Times New Roman" w:cs="Times New Roman"/>
          <w:sz w:val="24"/>
          <w:szCs w:val="24"/>
        </w:rPr>
        <w:t xml:space="preserve"> </w:t>
      </w:r>
      <w:r w:rsidR="003C04A7" w:rsidRPr="001A0E43">
        <w:rPr>
          <w:rFonts w:ascii="Times New Roman" w:hAnsi="Times New Roman" w:cs="Times New Roman"/>
          <w:sz w:val="24"/>
          <w:szCs w:val="24"/>
        </w:rPr>
        <w:t xml:space="preserve">с </w:t>
      </w:r>
      <w:r w:rsidRPr="001A0E43">
        <w:rPr>
          <w:rFonts w:ascii="Times New Roman" w:hAnsi="Times New Roman" w:cs="Times New Roman"/>
          <w:sz w:val="24"/>
          <w:szCs w:val="24"/>
        </w:rPr>
        <w:t>учащимися;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качество внеурочной деятельности (включая классное руководство);</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удовлетворённость учеников и родителей уроками и условиями в школе.</w:t>
      </w:r>
    </w:p>
    <w:p w:rsidR="0009557F" w:rsidRPr="001A0E43" w:rsidRDefault="0009557F" w:rsidP="001A0E43">
      <w:pPr>
        <w:pStyle w:val="a6"/>
        <w:rPr>
          <w:rFonts w:ascii="Times New Roman" w:hAnsi="Times New Roman" w:cs="Times New Roman"/>
          <w:sz w:val="24"/>
          <w:szCs w:val="24"/>
          <w:u w:val="single"/>
        </w:rPr>
      </w:pPr>
      <w:r w:rsidRPr="001A0E43">
        <w:rPr>
          <w:rFonts w:ascii="Times New Roman" w:hAnsi="Times New Roman" w:cs="Times New Roman"/>
          <w:sz w:val="24"/>
          <w:szCs w:val="24"/>
          <w:u w:val="single"/>
        </w:rPr>
        <w:t>3. Качество  условий, обеспечивающих образовательный процесс:</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материально-техническое обеспечение;</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информационно-развивающая среда (включая средства ИКТ и учебно-методическое обеспечение);</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санитарно-гигиенические и эстетические условия;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медицинское сопровождение и общественное питание;</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психологический климат в образовательном учреждении;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использование социальной сферы микрорайона и города;</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общественного-государственное управление (</w:t>
      </w:r>
      <w:r w:rsidR="00543504" w:rsidRPr="001A0E43">
        <w:rPr>
          <w:rFonts w:ascii="Times New Roman" w:hAnsi="Times New Roman" w:cs="Times New Roman"/>
          <w:sz w:val="24"/>
          <w:szCs w:val="24"/>
        </w:rPr>
        <w:t>методический совет</w:t>
      </w:r>
      <w:r w:rsidR="00425330" w:rsidRPr="001A0E43">
        <w:rPr>
          <w:rFonts w:ascii="Times New Roman" w:hAnsi="Times New Roman" w:cs="Times New Roman"/>
          <w:sz w:val="24"/>
          <w:szCs w:val="24"/>
        </w:rPr>
        <w:t xml:space="preserve"> школы</w:t>
      </w:r>
      <w:r w:rsidRPr="001A0E43">
        <w:rPr>
          <w:rFonts w:ascii="Times New Roman" w:hAnsi="Times New Roman" w:cs="Times New Roman"/>
          <w:sz w:val="24"/>
          <w:szCs w:val="24"/>
        </w:rPr>
        <w:t>, педагогический совет, родительские комитеты, ученическое самоуправление) и стимулирование качества образования;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документооборот и нормативно-правовое обеспечение (включая программу развития образовательного учреждения).</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4.16</w:t>
      </w:r>
      <w:r w:rsidR="0009557F" w:rsidRPr="001A0E43">
        <w:rPr>
          <w:rFonts w:ascii="Times New Roman" w:eastAsia="Times New Roman" w:hAnsi="Times New Roman" w:cs="Times New Roman"/>
          <w:sz w:val="24"/>
          <w:szCs w:val="24"/>
        </w:rPr>
        <w:t>. По итогам анализа полученных данных мониторинга готовятся соответствующие документы (отчеты, справки, доклады</w:t>
      </w:r>
      <w:r w:rsidRPr="001A0E43">
        <w:rPr>
          <w:rFonts w:ascii="Times New Roman" w:eastAsia="Times New Roman" w:hAnsi="Times New Roman" w:cs="Times New Roman"/>
          <w:sz w:val="24"/>
          <w:szCs w:val="24"/>
        </w:rPr>
        <w:t>, ведомость уровневой дифференциации</w:t>
      </w:r>
      <w:r w:rsidR="0009557F" w:rsidRPr="001A0E43">
        <w:rPr>
          <w:rFonts w:ascii="Times New Roman" w:eastAsia="Times New Roman" w:hAnsi="Times New Roman" w:cs="Times New Roman"/>
          <w:sz w:val="24"/>
          <w:szCs w:val="24"/>
        </w:rPr>
        <w:t>), которые доводятся до сведения педагогического коллектива ОУ, учредителя, родителей, городской общественности.</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4.17</w:t>
      </w:r>
      <w:r w:rsidR="0009557F" w:rsidRPr="001A0E43">
        <w:rPr>
          <w:rFonts w:ascii="Times New Roman" w:eastAsia="Times New Roman" w:hAnsi="Times New Roman" w:cs="Times New Roman"/>
          <w:sz w:val="24"/>
          <w:szCs w:val="24"/>
        </w:rPr>
        <w:t>. Результаты мониторинга являются основанием для принятия административных решений на уровне ОУ.</w:t>
      </w:r>
    </w:p>
    <w:p w:rsidR="0009557F" w:rsidRPr="001A0E43" w:rsidRDefault="00E52CDE" w:rsidP="001A0E43">
      <w:pPr>
        <w:pStyle w:val="a6"/>
        <w:rPr>
          <w:rFonts w:ascii="Times New Roman" w:eastAsia="Times New Roman" w:hAnsi="Times New Roman" w:cs="Times New Roman"/>
          <w:bCs/>
          <w:sz w:val="24"/>
          <w:szCs w:val="24"/>
          <w:u w:val="single"/>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b/>
          <w:bCs/>
          <w:sz w:val="24"/>
          <w:szCs w:val="24"/>
        </w:rPr>
        <w:t xml:space="preserve">В основу школьной системы оценки качества образования положены </w:t>
      </w:r>
      <w:r w:rsidR="00623DF2" w:rsidRPr="001A0E43">
        <w:rPr>
          <w:rFonts w:ascii="Times New Roman" w:eastAsia="Times New Roman" w:hAnsi="Times New Roman" w:cs="Times New Roman"/>
          <w:b/>
          <w:bCs/>
          <w:sz w:val="24"/>
          <w:szCs w:val="24"/>
        </w:rPr>
        <w:t>основные положения ФЗ № 273 от 29.12.2012 г.</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.1.</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Программно-целевой подход в формировании системы оценки и управления качеством образования.</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.2.</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Целесообразност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при дифференциации и упорядочении информационных потоков о состоянии качества образования в школе в целом и каждого учащегося школы, </w:t>
      </w:r>
      <w:proofErr w:type="spellStart"/>
      <w:r w:rsidR="0009557F" w:rsidRPr="001A0E43">
        <w:rPr>
          <w:rFonts w:ascii="Times New Roman" w:eastAsia="Times New Roman" w:hAnsi="Times New Roman" w:cs="Times New Roman"/>
          <w:sz w:val="24"/>
          <w:szCs w:val="24"/>
        </w:rPr>
        <w:t>инструментальности</w:t>
      </w:r>
      <w:proofErr w:type="spellEnd"/>
      <w:r w:rsidR="0009557F" w:rsidRPr="001A0E43">
        <w:rPr>
          <w:rFonts w:ascii="Times New Roman" w:eastAsia="Times New Roman" w:hAnsi="Times New Roman" w:cs="Times New Roman"/>
          <w:sz w:val="24"/>
          <w:szCs w:val="24"/>
        </w:rPr>
        <w:t xml:space="preserve"> и технологичности используемых показателей с учетом потребностей разных потребителей образовательных услуг, минимизации их количества.</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.3.</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Реалистичност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требований, норм и показателей качества образования, их социальной и личностной значимости.</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.4.</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Научност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w:t>
      </w:r>
      <w:r w:rsidR="00623DF2" w:rsidRPr="001A0E43">
        <w:rPr>
          <w:rFonts w:ascii="Times New Roman" w:eastAsia="Times New Roman" w:hAnsi="Times New Roman" w:cs="Times New Roman"/>
          <w:sz w:val="24"/>
          <w:szCs w:val="24"/>
        </w:rPr>
        <w:t>при</w:t>
      </w:r>
      <w:r w:rsidR="0009557F" w:rsidRPr="001A0E43">
        <w:rPr>
          <w:rFonts w:ascii="Times New Roman" w:eastAsia="Times New Roman" w:hAnsi="Times New Roman" w:cs="Times New Roman"/>
          <w:sz w:val="24"/>
          <w:szCs w:val="24"/>
        </w:rPr>
        <w:t xml:space="preserve"> разработке диагностического инструментария и процессов оценки качества образования.</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.5.</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Гласност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w:t>
      </w:r>
      <w:r w:rsidR="00623DF2" w:rsidRPr="001A0E43">
        <w:rPr>
          <w:rFonts w:ascii="Times New Roman" w:eastAsia="Times New Roman" w:hAnsi="Times New Roman" w:cs="Times New Roman"/>
          <w:sz w:val="24"/>
          <w:szCs w:val="24"/>
        </w:rPr>
        <w:t>осуществления</w:t>
      </w:r>
      <w:r w:rsidR="0009557F" w:rsidRPr="001A0E43">
        <w:rPr>
          <w:rFonts w:ascii="Times New Roman" w:eastAsia="Times New Roman" w:hAnsi="Times New Roman" w:cs="Times New Roman"/>
          <w:sz w:val="24"/>
          <w:szCs w:val="24"/>
        </w:rPr>
        <w:t xml:space="preserve"> общественной экспертизы участников образовательного процесса на всех этапах, открытост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прозрачност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процедур оценки качества образования, доступност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информации о состоянии и качестве образования для потребителей.</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.6.</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Профессионализм</w:t>
      </w:r>
      <w:r w:rsidR="00623DF2" w:rsidRPr="001A0E43">
        <w:rPr>
          <w:rFonts w:ascii="Times New Roman" w:eastAsia="Times New Roman" w:hAnsi="Times New Roman" w:cs="Times New Roman"/>
          <w:sz w:val="24"/>
          <w:szCs w:val="24"/>
        </w:rPr>
        <w:t xml:space="preserve"> при</w:t>
      </w:r>
      <w:r w:rsidR="0009557F" w:rsidRPr="001A0E43">
        <w:rPr>
          <w:rFonts w:ascii="Times New Roman" w:eastAsia="Times New Roman" w:hAnsi="Times New Roman" w:cs="Times New Roman"/>
          <w:sz w:val="24"/>
          <w:szCs w:val="24"/>
        </w:rPr>
        <w:t xml:space="preserve"> подготовк</w:t>
      </w:r>
      <w:r w:rsidR="00623DF2" w:rsidRPr="001A0E43">
        <w:rPr>
          <w:rFonts w:ascii="Times New Roman" w:eastAsia="Times New Roman" w:hAnsi="Times New Roman" w:cs="Times New Roman"/>
          <w:sz w:val="24"/>
          <w:szCs w:val="24"/>
        </w:rPr>
        <w:t>е</w:t>
      </w:r>
      <w:r w:rsidR="0009557F" w:rsidRPr="001A0E43">
        <w:rPr>
          <w:rFonts w:ascii="Times New Roman" w:eastAsia="Times New Roman" w:hAnsi="Times New Roman" w:cs="Times New Roman"/>
          <w:sz w:val="24"/>
          <w:szCs w:val="24"/>
        </w:rPr>
        <w:t xml:space="preserve"> экспертов по оценке результатов и организации образовательного процесса.</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.7.</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Преемственност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за счет единства требований, предъявляемых на этапах начального, общего и среднего образования.</w:t>
      </w:r>
    </w:p>
    <w:p w:rsidR="0009557F" w:rsidRPr="001A0E43" w:rsidRDefault="00E52CDE"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4.18</w:t>
      </w:r>
      <w:r w:rsidR="0009557F" w:rsidRPr="001A0E43">
        <w:rPr>
          <w:rFonts w:ascii="Times New Roman" w:eastAsia="Times New Roman" w:hAnsi="Times New Roman" w:cs="Times New Roman"/>
          <w:sz w:val="24"/>
          <w:szCs w:val="24"/>
        </w:rPr>
        <w:t>.8.</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Компетентност</w:t>
      </w:r>
      <w:r w:rsidR="00623DF2" w:rsidRPr="001A0E43">
        <w:rPr>
          <w:rFonts w:ascii="Times New Roman" w:eastAsia="Times New Roman" w:hAnsi="Times New Roman" w:cs="Times New Roman"/>
          <w:sz w:val="24"/>
          <w:szCs w:val="24"/>
        </w:rPr>
        <w:t>ь</w:t>
      </w:r>
      <w:r w:rsidR="0009557F" w:rsidRPr="001A0E43">
        <w:rPr>
          <w:rFonts w:ascii="Times New Roman" w:eastAsia="Times New Roman" w:hAnsi="Times New Roman" w:cs="Times New Roman"/>
          <w:sz w:val="24"/>
          <w:szCs w:val="24"/>
        </w:rPr>
        <w:t xml:space="preserve"> на основе учета Российского опыта функционирования систем оценки качества.</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lang w:val="en-US"/>
        </w:rPr>
        <w:t> </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b/>
          <w:bCs/>
          <w:sz w:val="24"/>
          <w:szCs w:val="24"/>
        </w:rPr>
        <w:t xml:space="preserve">              </w:t>
      </w:r>
      <w:r w:rsidR="006A7525" w:rsidRPr="001A0E43">
        <w:rPr>
          <w:rFonts w:ascii="Times New Roman" w:eastAsia="Times New Roman" w:hAnsi="Times New Roman" w:cs="Times New Roman"/>
          <w:b/>
          <w:bCs/>
          <w:sz w:val="24"/>
          <w:szCs w:val="24"/>
        </w:rPr>
        <w:t>5</w:t>
      </w:r>
      <w:r w:rsidRPr="001A0E43">
        <w:rPr>
          <w:rFonts w:ascii="Times New Roman" w:eastAsia="Times New Roman" w:hAnsi="Times New Roman" w:cs="Times New Roman"/>
          <w:b/>
          <w:bCs/>
          <w:sz w:val="24"/>
          <w:szCs w:val="24"/>
        </w:rPr>
        <w:t>. Составляющие школьной системы оценки качества образования</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lang w:val="en-US"/>
        </w:rPr>
        <w:t> </w:t>
      </w:r>
    </w:p>
    <w:p w:rsidR="0009557F" w:rsidRPr="001A0E43" w:rsidRDefault="006A7525"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5</w:t>
      </w:r>
      <w:r w:rsidR="0009557F" w:rsidRPr="001A0E43">
        <w:rPr>
          <w:rFonts w:ascii="Times New Roman" w:eastAsia="Times New Roman" w:hAnsi="Times New Roman" w:cs="Times New Roman"/>
          <w:sz w:val="24"/>
          <w:szCs w:val="24"/>
        </w:rPr>
        <w:t>.1.</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Оценка качества образования осуществляется посредством:</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lastRenderedPageBreak/>
        <w:t>системы внутришкольного мониторинга образовательных результатов;</w:t>
      </w:r>
    </w:p>
    <w:p w:rsidR="0009557F" w:rsidRPr="001A0E43" w:rsidRDefault="0009557F"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внутришкольной экспертизы качества образования, которая осуществляется на регулярной основе</w:t>
      </w:r>
      <w:r w:rsidRPr="001A0E43">
        <w:rPr>
          <w:rFonts w:ascii="Times New Roman" w:eastAsia="Times New Roman" w:hAnsi="Times New Roman" w:cs="Times New Roman"/>
          <w:color w:val="FF0000"/>
          <w:sz w:val="24"/>
          <w:szCs w:val="24"/>
        </w:rPr>
        <w:t xml:space="preserve"> </w:t>
      </w:r>
      <w:r w:rsidRPr="001A0E43">
        <w:rPr>
          <w:rFonts w:ascii="Times New Roman" w:eastAsia="Times New Roman" w:hAnsi="Times New Roman" w:cs="Times New Roman"/>
          <w:sz w:val="24"/>
          <w:szCs w:val="24"/>
        </w:rPr>
        <w:t>администрацией школы</w:t>
      </w:r>
      <w:r w:rsidRPr="001A0E43">
        <w:rPr>
          <w:rFonts w:ascii="Times New Roman" w:eastAsia="Times New Roman" w:hAnsi="Times New Roman" w:cs="Times New Roman"/>
          <w:color w:val="FF0000"/>
          <w:sz w:val="24"/>
          <w:szCs w:val="24"/>
        </w:rPr>
        <w:t xml:space="preserve">  </w:t>
      </w:r>
      <w:r w:rsidRPr="001A0E43">
        <w:rPr>
          <w:rFonts w:ascii="Times New Roman" w:eastAsia="Times New Roman" w:hAnsi="Times New Roman" w:cs="Times New Roman"/>
          <w:sz w:val="24"/>
          <w:szCs w:val="24"/>
        </w:rPr>
        <w:t>(внутренний аудит).</w:t>
      </w:r>
    </w:p>
    <w:p w:rsidR="0009557F" w:rsidRPr="001A0E43" w:rsidRDefault="006A7525"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5</w:t>
      </w:r>
      <w:r w:rsidR="0009557F" w:rsidRPr="001A0E43">
        <w:rPr>
          <w:rFonts w:ascii="Times New Roman" w:eastAsia="Times New Roman" w:hAnsi="Times New Roman" w:cs="Times New Roman"/>
          <w:sz w:val="24"/>
          <w:szCs w:val="24"/>
        </w:rPr>
        <w:t>.2.</w:t>
      </w:r>
      <w:r w:rsidR="0009557F" w:rsidRPr="001A0E43">
        <w:rPr>
          <w:rFonts w:ascii="Times New Roman" w:eastAsia="Times New Roman" w:hAnsi="Times New Roman" w:cs="Times New Roman"/>
          <w:sz w:val="24"/>
          <w:szCs w:val="24"/>
          <w:lang w:val="en-US"/>
        </w:rPr>
        <w:t>  </w:t>
      </w:r>
      <w:r w:rsidR="0009557F" w:rsidRPr="001A0E43">
        <w:rPr>
          <w:rFonts w:ascii="Times New Roman" w:eastAsia="Times New Roman" w:hAnsi="Times New Roman" w:cs="Times New Roman"/>
          <w:sz w:val="24"/>
          <w:szCs w:val="24"/>
        </w:rPr>
        <w:t>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09557F" w:rsidRPr="001A0E43" w:rsidRDefault="006A7525"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5.3</w:t>
      </w:r>
      <w:r w:rsidR="0009557F" w:rsidRPr="001A0E43">
        <w:rPr>
          <w:rFonts w:ascii="Times New Roman" w:eastAsia="Times New Roman" w:hAnsi="Times New Roman" w:cs="Times New Roman"/>
          <w:sz w:val="24"/>
          <w:szCs w:val="24"/>
        </w:rPr>
        <w:t>.</w:t>
      </w:r>
      <w:r w:rsidR="00543504" w:rsidRPr="001A0E43">
        <w:rPr>
          <w:rFonts w:ascii="Times New Roman" w:eastAsia="Times New Roman" w:hAnsi="Times New Roman" w:cs="Times New Roman"/>
          <w:sz w:val="24"/>
          <w:szCs w:val="24"/>
        </w:rPr>
        <w:t xml:space="preserve">Педагогический </w:t>
      </w:r>
      <w:r w:rsidR="0009557F" w:rsidRPr="001A0E43">
        <w:rPr>
          <w:rFonts w:ascii="Times New Roman" w:eastAsia="Times New Roman" w:hAnsi="Times New Roman" w:cs="Times New Roman"/>
          <w:sz w:val="24"/>
          <w:szCs w:val="24"/>
          <w:lang w:val="en-US"/>
        </w:rPr>
        <w:t> </w:t>
      </w:r>
      <w:r w:rsidR="00543504" w:rsidRPr="001A0E43">
        <w:rPr>
          <w:rFonts w:ascii="Times New Roman" w:eastAsia="Times New Roman" w:hAnsi="Times New Roman" w:cs="Times New Roman"/>
          <w:sz w:val="24"/>
          <w:szCs w:val="24"/>
        </w:rPr>
        <w:t>с</w:t>
      </w:r>
      <w:r w:rsidRPr="001A0E43">
        <w:rPr>
          <w:rFonts w:ascii="Times New Roman" w:eastAsia="Times New Roman" w:hAnsi="Times New Roman" w:cs="Times New Roman"/>
          <w:sz w:val="24"/>
          <w:szCs w:val="24"/>
        </w:rPr>
        <w:t>овет</w:t>
      </w:r>
      <w:r w:rsidR="0009557F" w:rsidRPr="001A0E43">
        <w:rPr>
          <w:rFonts w:ascii="Times New Roman" w:eastAsia="Times New Roman" w:hAnsi="Times New Roman" w:cs="Times New Roman"/>
          <w:sz w:val="24"/>
          <w:szCs w:val="24"/>
        </w:rPr>
        <w:t xml:space="preserve"> школы заслушивает руководителей школы по реализации системы ВМКО, даёт оценку деятельности руководителей и педагогов школы по достижению запланированных результатов в реализации Программы развития школы; члены </w:t>
      </w:r>
      <w:r w:rsidR="00543504" w:rsidRPr="001A0E43">
        <w:rPr>
          <w:rFonts w:ascii="Times New Roman" w:eastAsia="Times New Roman" w:hAnsi="Times New Roman" w:cs="Times New Roman"/>
          <w:sz w:val="24"/>
          <w:szCs w:val="24"/>
        </w:rPr>
        <w:t>педс</w:t>
      </w:r>
      <w:r w:rsidRPr="001A0E43">
        <w:rPr>
          <w:rFonts w:ascii="Times New Roman" w:eastAsia="Times New Roman" w:hAnsi="Times New Roman" w:cs="Times New Roman"/>
          <w:sz w:val="24"/>
          <w:szCs w:val="24"/>
        </w:rPr>
        <w:t>овета школы</w:t>
      </w:r>
      <w:r w:rsidR="0009557F" w:rsidRPr="001A0E43">
        <w:rPr>
          <w:rFonts w:ascii="Times New Roman" w:eastAsia="Times New Roman" w:hAnsi="Times New Roman" w:cs="Times New Roman"/>
          <w:sz w:val="24"/>
          <w:szCs w:val="24"/>
        </w:rPr>
        <w:t xml:space="preserve"> могут непосредственно привлекаться для экспертизы качества образования.</w:t>
      </w:r>
    </w:p>
    <w:p w:rsidR="000D2481" w:rsidRPr="001A0E43" w:rsidRDefault="000D2481" w:rsidP="001A0E43">
      <w:pPr>
        <w:pStyle w:val="a6"/>
        <w:rPr>
          <w:rFonts w:ascii="Times New Roman" w:eastAsia="Times New Roman" w:hAnsi="Times New Roman" w:cs="Times New Roman"/>
          <w:sz w:val="24"/>
          <w:szCs w:val="24"/>
        </w:rPr>
      </w:pPr>
      <w:r w:rsidRPr="001A0E43">
        <w:rPr>
          <w:rFonts w:ascii="Times New Roman" w:hAnsi="Times New Roman" w:cs="Times New Roman"/>
          <w:b/>
          <w:sz w:val="24"/>
          <w:szCs w:val="24"/>
        </w:rPr>
        <w:t>6.  Направления ВМКО:</w:t>
      </w:r>
    </w:p>
    <w:p w:rsidR="000D2481"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6.1. Направлениями является исполнение нормативных актов, объединенных в три группы:</w:t>
      </w:r>
    </w:p>
    <w:p w:rsidR="000D2481"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законодательные и нормативные акты прямого действия;</w:t>
      </w:r>
    </w:p>
    <w:p w:rsidR="000D2481"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ведомственные нормативные документы;</w:t>
      </w:r>
    </w:p>
    <w:p w:rsidR="000D2481"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локальные нормативные акты школы.</w:t>
      </w:r>
    </w:p>
    <w:p w:rsidR="000D2481" w:rsidRPr="001A0E43" w:rsidRDefault="000D2481" w:rsidP="001A0E43">
      <w:pPr>
        <w:pStyle w:val="a6"/>
        <w:rPr>
          <w:rFonts w:ascii="Times New Roman" w:eastAsia="Times New Roman" w:hAnsi="Times New Roman" w:cs="Times New Roman"/>
          <w:sz w:val="24"/>
          <w:szCs w:val="24"/>
        </w:rPr>
      </w:pPr>
    </w:p>
    <w:p w:rsidR="0009557F" w:rsidRPr="001A0E43" w:rsidRDefault="000D2481" w:rsidP="001A0E43">
      <w:pPr>
        <w:pStyle w:val="a6"/>
        <w:rPr>
          <w:rFonts w:ascii="Times New Roman" w:hAnsi="Times New Roman" w:cs="Times New Roman"/>
          <w:b/>
          <w:sz w:val="24"/>
          <w:szCs w:val="24"/>
        </w:rPr>
      </w:pPr>
      <w:r w:rsidRPr="001A0E43">
        <w:rPr>
          <w:rFonts w:ascii="Times New Roman" w:hAnsi="Times New Roman" w:cs="Times New Roman"/>
          <w:b/>
          <w:sz w:val="24"/>
          <w:szCs w:val="24"/>
        </w:rPr>
        <w:t>7</w:t>
      </w:r>
      <w:r w:rsidR="0009557F" w:rsidRPr="001A0E43">
        <w:rPr>
          <w:rFonts w:ascii="Times New Roman" w:hAnsi="Times New Roman" w:cs="Times New Roman"/>
          <w:b/>
          <w:sz w:val="24"/>
          <w:szCs w:val="24"/>
        </w:rPr>
        <w:t>. Система монито</w:t>
      </w:r>
      <w:r w:rsidR="00E91948" w:rsidRPr="001A0E43">
        <w:rPr>
          <w:rFonts w:ascii="Times New Roman" w:hAnsi="Times New Roman" w:cs="Times New Roman"/>
          <w:b/>
          <w:sz w:val="24"/>
          <w:szCs w:val="24"/>
        </w:rPr>
        <w:t>ринговых исследований в ОУ</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b/>
          <w:sz w:val="24"/>
          <w:szCs w:val="24"/>
        </w:rPr>
        <w:t>1.Социодиагностика</w:t>
      </w:r>
      <w:r w:rsidRPr="001A0E43">
        <w:rPr>
          <w:rFonts w:ascii="Times New Roman" w:hAnsi="Times New Roman" w:cs="Times New Roman"/>
          <w:sz w:val="24"/>
          <w:szCs w:val="24"/>
        </w:rPr>
        <w:t xml:space="preserve"> </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1.1. Социальный паспорт школы (осуществляется 1 раз в год):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 по национальному составу (на предмет </w:t>
      </w:r>
      <w:r w:rsidR="006A7525" w:rsidRPr="001A0E43">
        <w:rPr>
          <w:rFonts w:ascii="Times New Roman" w:hAnsi="Times New Roman" w:cs="Times New Roman"/>
          <w:sz w:val="24"/>
          <w:szCs w:val="24"/>
        </w:rPr>
        <w:t xml:space="preserve"> билингвизма</w:t>
      </w:r>
      <w:r w:rsidRPr="001A0E43">
        <w:rPr>
          <w:rFonts w:ascii="Times New Roman" w:hAnsi="Times New Roman" w:cs="Times New Roman"/>
          <w:sz w:val="24"/>
          <w:szCs w:val="24"/>
        </w:rPr>
        <w:t>).</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1.2. Участие родителей в </w:t>
      </w:r>
      <w:proofErr w:type="spellStart"/>
      <w:r w:rsidRPr="001A0E43">
        <w:rPr>
          <w:rFonts w:ascii="Times New Roman" w:hAnsi="Times New Roman" w:cs="Times New Roman"/>
          <w:sz w:val="24"/>
          <w:szCs w:val="24"/>
        </w:rPr>
        <w:t>соуправлении</w:t>
      </w:r>
      <w:proofErr w:type="spellEnd"/>
      <w:r w:rsidRPr="001A0E43">
        <w:rPr>
          <w:rFonts w:ascii="Times New Roman" w:hAnsi="Times New Roman" w:cs="Times New Roman"/>
          <w:sz w:val="24"/>
          <w:szCs w:val="24"/>
        </w:rPr>
        <w:t xml:space="preserve"> школой (участие в работе </w:t>
      </w:r>
      <w:r w:rsidR="00543504" w:rsidRPr="001A0E43">
        <w:rPr>
          <w:rFonts w:ascii="Times New Roman" w:hAnsi="Times New Roman" w:cs="Times New Roman"/>
          <w:sz w:val="24"/>
          <w:szCs w:val="24"/>
        </w:rPr>
        <w:t>Попечительского с</w:t>
      </w:r>
      <w:r w:rsidR="006A7525" w:rsidRPr="001A0E43">
        <w:rPr>
          <w:rFonts w:ascii="Times New Roman" w:hAnsi="Times New Roman" w:cs="Times New Roman"/>
          <w:sz w:val="24"/>
          <w:szCs w:val="24"/>
        </w:rPr>
        <w:t>овет</w:t>
      </w:r>
      <w:r w:rsidR="00543504" w:rsidRPr="001A0E43">
        <w:rPr>
          <w:rFonts w:ascii="Times New Roman" w:hAnsi="Times New Roman" w:cs="Times New Roman"/>
          <w:sz w:val="24"/>
          <w:szCs w:val="24"/>
        </w:rPr>
        <w:t>а</w:t>
      </w:r>
      <w:r w:rsidR="006A7525" w:rsidRPr="001A0E43">
        <w:rPr>
          <w:rFonts w:ascii="Times New Roman" w:hAnsi="Times New Roman" w:cs="Times New Roman"/>
          <w:sz w:val="24"/>
          <w:szCs w:val="24"/>
        </w:rPr>
        <w:t xml:space="preserve"> </w:t>
      </w:r>
      <w:r w:rsidRPr="001A0E43">
        <w:rPr>
          <w:rFonts w:ascii="Times New Roman" w:hAnsi="Times New Roman" w:cs="Times New Roman"/>
          <w:sz w:val="24"/>
          <w:szCs w:val="24"/>
        </w:rPr>
        <w:t>школы, общешкольного и классного родительских комитетов).</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1.3.  Участие родителей в организации учебно-воспитательного процесса  (участие в организации внеурочной учебной деятельности, в проведении внеклассных мероприятий и т.п.).</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1.4. Удовлетворенность родителей (учащихся)  предоставляемыми образовательными  услугами.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1.6. Асоциальные семьи.</w:t>
      </w:r>
    </w:p>
    <w:p w:rsidR="0009557F" w:rsidRPr="001A0E43" w:rsidRDefault="0009557F" w:rsidP="001A0E43">
      <w:pPr>
        <w:pStyle w:val="a6"/>
        <w:rPr>
          <w:rFonts w:ascii="Times New Roman" w:hAnsi="Times New Roman" w:cs="Times New Roman"/>
          <w:b/>
          <w:sz w:val="24"/>
          <w:szCs w:val="24"/>
        </w:rPr>
      </w:pPr>
      <w:r w:rsidRPr="001A0E43">
        <w:rPr>
          <w:rFonts w:ascii="Times New Roman" w:hAnsi="Times New Roman" w:cs="Times New Roman"/>
          <w:b/>
          <w:sz w:val="24"/>
          <w:szCs w:val="24"/>
        </w:rPr>
        <w:t>2. Мониторинг развития кадрового потенциала ОУ.</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2.1. Характер  работы сотрудников (педагогический, технический работник, инженер; постоянный характер работы или совместительство).</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2.2. Стаж </w:t>
      </w:r>
      <w:proofErr w:type="gramStart"/>
      <w:r w:rsidRPr="001A0E43">
        <w:rPr>
          <w:rFonts w:ascii="Times New Roman" w:hAnsi="Times New Roman" w:cs="Times New Roman"/>
          <w:sz w:val="24"/>
          <w:szCs w:val="24"/>
        </w:rPr>
        <w:t>работы  (</w:t>
      </w:r>
      <w:proofErr w:type="gramEnd"/>
      <w:r w:rsidRPr="001A0E43">
        <w:rPr>
          <w:rFonts w:ascii="Times New Roman" w:hAnsi="Times New Roman" w:cs="Times New Roman"/>
          <w:sz w:val="24"/>
          <w:szCs w:val="24"/>
        </w:rPr>
        <w:t>до 2-х лет, от 2 до 5 лет, от 5 до 10 лет, от 10 до 20 лет, более 20 лет).</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2.3. Образовательный уровень членов педагогического коллектива  (высшее образование, среднее специальное, неоконченное высшее, второе высшее, обучение в аспирантуре)</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2.4. Возрастная характеристика педагогов  (до 25 </w:t>
      </w:r>
      <w:r w:rsidR="00770D33" w:rsidRPr="001A0E43">
        <w:rPr>
          <w:rFonts w:ascii="Times New Roman" w:hAnsi="Times New Roman" w:cs="Times New Roman"/>
          <w:sz w:val="24"/>
          <w:szCs w:val="24"/>
        </w:rPr>
        <w:t>лет; до 30 лет, д</w:t>
      </w:r>
      <w:r w:rsidRPr="001A0E43">
        <w:rPr>
          <w:rFonts w:ascii="Times New Roman" w:hAnsi="Times New Roman" w:cs="Times New Roman"/>
          <w:sz w:val="24"/>
          <w:szCs w:val="24"/>
        </w:rPr>
        <w:t>о 40 лет, до 50 лет, свыше 55 лет).</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2.5. Уровень квалификации педагогов (квалификационные категории)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2.6. Использование педагогических технологий, форм и методов работы.</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2.7. Самообразовательная работа педагогов.</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2.8. Данные о курсовой подготовке педагогов.</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2.9. Мониторинг участия членов педколлектива в  мероприятиях разного уровня </w:t>
      </w:r>
    </w:p>
    <w:p w:rsidR="0009557F" w:rsidRPr="001A0E43" w:rsidRDefault="0009557F" w:rsidP="001A0E43">
      <w:pPr>
        <w:pStyle w:val="a6"/>
        <w:rPr>
          <w:rFonts w:ascii="Times New Roman" w:hAnsi="Times New Roman" w:cs="Times New Roman"/>
          <w:b/>
          <w:sz w:val="24"/>
          <w:szCs w:val="24"/>
        </w:rPr>
      </w:pPr>
      <w:r w:rsidRPr="001A0E43">
        <w:rPr>
          <w:rFonts w:ascii="Times New Roman" w:hAnsi="Times New Roman" w:cs="Times New Roman"/>
          <w:b/>
          <w:sz w:val="24"/>
          <w:szCs w:val="24"/>
        </w:rPr>
        <w:t xml:space="preserve">3. Мониторинг состояния здоровья обучающихся и </w:t>
      </w:r>
      <w:proofErr w:type="spellStart"/>
      <w:r w:rsidRPr="001A0E43">
        <w:rPr>
          <w:rFonts w:ascii="Times New Roman" w:hAnsi="Times New Roman" w:cs="Times New Roman"/>
          <w:b/>
          <w:sz w:val="24"/>
          <w:szCs w:val="24"/>
        </w:rPr>
        <w:t>здоровьесберегающей</w:t>
      </w:r>
      <w:proofErr w:type="spellEnd"/>
      <w:r w:rsidRPr="001A0E43">
        <w:rPr>
          <w:rFonts w:ascii="Times New Roman" w:hAnsi="Times New Roman" w:cs="Times New Roman"/>
          <w:b/>
          <w:sz w:val="24"/>
          <w:szCs w:val="24"/>
        </w:rPr>
        <w:t xml:space="preserve"> образовательной среды.</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lastRenderedPageBreak/>
        <w:t>3.1.  Показатели здоровья (уровень и структура общей заболеваемости, заболеваемость в днях на одного ребенка, заболеваемость по отдельным видам,  количество часто болеющих детей,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3.2. Показатели физической подготовленности </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3.3. Показатели травматизма.</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3.4. Показатели состояния </w:t>
      </w:r>
      <w:proofErr w:type="spellStart"/>
      <w:r w:rsidRPr="001A0E43">
        <w:rPr>
          <w:rFonts w:ascii="Times New Roman" w:hAnsi="Times New Roman" w:cs="Times New Roman"/>
          <w:sz w:val="24"/>
          <w:szCs w:val="24"/>
        </w:rPr>
        <w:t>здоровьесберегающей</w:t>
      </w:r>
      <w:proofErr w:type="spellEnd"/>
      <w:r w:rsidRPr="001A0E43">
        <w:rPr>
          <w:rFonts w:ascii="Times New Roman" w:hAnsi="Times New Roman" w:cs="Times New Roman"/>
          <w:sz w:val="24"/>
          <w:szCs w:val="24"/>
        </w:rPr>
        <w:t xml:space="preserve"> среды.</w:t>
      </w:r>
    </w:p>
    <w:p w:rsidR="0009557F" w:rsidRPr="001A0E43" w:rsidRDefault="0009557F" w:rsidP="001A0E43">
      <w:pPr>
        <w:pStyle w:val="a6"/>
        <w:rPr>
          <w:rFonts w:ascii="Times New Roman" w:hAnsi="Times New Roman" w:cs="Times New Roman"/>
          <w:b/>
          <w:sz w:val="24"/>
          <w:szCs w:val="24"/>
        </w:rPr>
      </w:pPr>
      <w:r w:rsidRPr="001A0E43">
        <w:rPr>
          <w:rFonts w:ascii="Times New Roman" w:hAnsi="Times New Roman" w:cs="Times New Roman"/>
          <w:b/>
          <w:sz w:val="24"/>
          <w:szCs w:val="24"/>
        </w:rPr>
        <w:t>4. Мониторинг воспитательного воздействия ОУ.</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4.1.  Мониторинг уровня воспитанности (1 раз в год): по классам, по школе.</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4.2. Мониторинг  факторов, влияющих на уровень воспитанности: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4.3. Мониторинг участия школьников в общешкольных делах.</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4.4. Мониторинг участия в ученическом самоуправлении.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4.5. Мониторинг участия в мероприятиях разного уровня (количество, охват)</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4.6. Мониторинг участия в спортивных мероприятиях разного уровня (количество, охват)</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4.7. Мониторинг участия в дополнительном образовании, предоставляемом школой.</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4.8. Мониторинг внеурочной учебной деятельности:</w:t>
      </w:r>
    </w:p>
    <w:p w:rsidR="0009557F" w:rsidRPr="001A0E43" w:rsidRDefault="0009557F" w:rsidP="001A0E43">
      <w:pPr>
        <w:pStyle w:val="a6"/>
        <w:rPr>
          <w:rFonts w:ascii="Times New Roman" w:hAnsi="Times New Roman" w:cs="Times New Roman"/>
          <w:b/>
          <w:sz w:val="24"/>
          <w:szCs w:val="24"/>
        </w:rPr>
      </w:pPr>
      <w:r w:rsidRPr="001A0E43">
        <w:rPr>
          <w:rFonts w:ascii="Times New Roman" w:hAnsi="Times New Roman" w:cs="Times New Roman"/>
          <w:b/>
          <w:sz w:val="24"/>
          <w:szCs w:val="24"/>
        </w:rPr>
        <w:t>5. Мониторинг учебной деятельности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5.1.   Наличие классов с внешней дифференциацией (вариативные системы обучения, гимназические, профильные  классы)</w:t>
      </w:r>
    </w:p>
    <w:p w:rsidR="0009557F" w:rsidRPr="001A0E43" w:rsidRDefault="00A7268F" w:rsidP="001A0E43">
      <w:pPr>
        <w:pStyle w:val="a6"/>
        <w:rPr>
          <w:rFonts w:ascii="Times New Roman" w:hAnsi="Times New Roman" w:cs="Times New Roman"/>
          <w:sz w:val="24"/>
          <w:szCs w:val="24"/>
        </w:rPr>
      </w:pPr>
      <w:r w:rsidRPr="001A0E43">
        <w:rPr>
          <w:rFonts w:ascii="Times New Roman" w:hAnsi="Times New Roman" w:cs="Times New Roman"/>
          <w:sz w:val="24"/>
          <w:szCs w:val="24"/>
        </w:rPr>
        <w:t>Уровень обученности в классах, группах и обучающихся на индивидуальной форме обучения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5.3. Мониторинг качества обучения в классах в адаптационный период (5, 10 классы)</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Мониторинг качества обучения (по школе, по классам, ступеням, учебным предметам)</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Мониторинг качества обучения в разрезе каждого  учителя.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 Мониторинг результатов итоговой аттестации:</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Сравнительный анализ результатов итоговой аттестации за курс основной школы (</w:t>
      </w:r>
      <w:r w:rsidR="002F1286" w:rsidRPr="001A0E43">
        <w:rPr>
          <w:rFonts w:ascii="Times New Roman" w:hAnsi="Times New Roman" w:cs="Times New Roman"/>
          <w:sz w:val="24"/>
          <w:szCs w:val="24"/>
        </w:rPr>
        <w:t>предметы по выбору, ГИА/ТФ</w:t>
      </w:r>
      <w:r w:rsidRPr="001A0E43">
        <w:rPr>
          <w:rFonts w:ascii="Times New Roman" w:hAnsi="Times New Roman" w:cs="Times New Roman"/>
          <w:sz w:val="24"/>
          <w:szCs w:val="24"/>
        </w:rPr>
        <w:t>):</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Сравнительный анализ результатов итоговой аттестации за курс средней (полной) школы (обязательные предметы</w:t>
      </w:r>
      <w:r w:rsidR="002F1286" w:rsidRPr="001A0E43">
        <w:rPr>
          <w:rFonts w:ascii="Times New Roman" w:hAnsi="Times New Roman" w:cs="Times New Roman"/>
          <w:sz w:val="24"/>
          <w:szCs w:val="24"/>
        </w:rPr>
        <w:t xml:space="preserve"> в форме ЕГЭ </w:t>
      </w:r>
      <w:r w:rsidR="00623DF2" w:rsidRPr="001A0E43">
        <w:rPr>
          <w:rFonts w:ascii="Times New Roman" w:hAnsi="Times New Roman" w:cs="Times New Roman"/>
          <w:sz w:val="24"/>
          <w:szCs w:val="24"/>
        </w:rPr>
        <w:t>и</w:t>
      </w:r>
      <w:r w:rsidR="002F1286" w:rsidRPr="001A0E43">
        <w:rPr>
          <w:rFonts w:ascii="Times New Roman" w:hAnsi="Times New Roman" w:cs="Times New Roman"/>
          <w:sz w:val="24"/>
          <w:szCs w:val="24"/>
        </w:rPr>
        <w:t xml:space="preserve"> ГВЭ</w:t>
      </w:r>
      <w:r w:rsidRPr="001A0E43">
        <w:rPr>
          <w:rFonts w:ascii="Times New Roman" w:hAnsi="Times New Roman" w:cs="Times New Roman"/>
          <w:sz w:val="24"/>
          <w:szCs w:val="24"/>
        </w:rPr>
        <w:t>):</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5.8. Мониторинг количества учащихся, освоивших учебные программы на уровне, превышающем  образовательный стандарт </w:t>
      </w:r>
      <w:r w:rsidR="002F1286" w:rsidRPr="001A0E43">
        <w:rPr>
          <w:rFonts w:ascii="Times New Roman" w:hAnsi="Times New Roman" w:cs="Times New Roman"/>
          <w:sz w:val="24"/>
          <w:szCs w:val="24"/>
        </w:rPr>
        <w:t xml:space="preserve"> </w:t>
      </w:r>
      <w:r w:rsidRPr="001A0E43">
        <w:rPr>
          <w:rFonts w:ascii="Times New Roman" w:hAnsi="Times New Roman" w:cs="Times New Roman"/>
          <w:sz w:val="24"/>
          <w:szCs w:val="24"/>
        </w:rPr>
        <w:t>(количество обучающихся на «5», на «4» и «5», получивших атте</w:t>
      </w:r>
      <w:r w:rsidR="00765693" w:rsidRPr="001A0E43">
        <w:rPr>
          <w:rFonts w:ascii="Times New Roman" w:hAnsi="Times New Roman" w:cs="Times New Roman"/>
          <w:sz w:val="24"/>
          <w:szCs w:val="24"/>
        </w:rPr>
        <w:t>стат особого образца</w:t>
      </w:r>
      <w:r w:rsidRPr="001A0E43">
        <w:rPr>
          <w:rFonts w:ascii="Times New Roman" w:hAnsi="Times New Roman" w:cs="Times New Roman"/>
          <w:sz w:val="24"/>
          <w:szCs w:val="24"/>
        </w:rPr>
        <w:t>).</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b/>
          <w:sz w:val="24"/>
          <w:szCs w:val="24"/>
        </w:rPr>
        <w:t>6. Мониторинг продуктивности деятельности</w:t>
      </w:r>
      <w:r w:rsidRPr="001A0E43">
        <w:rPr>
          <w:rFonts w:ascii="Times New Roman" w:hAnsi="Times New Roman" w:cs="Times New Roman"/>
          <w:sz w:val="24"/>
          <w:szCs w:val="24"/>
        </w:rPr>
        <w:t xml:space="preserve">  </w:t>
      </w:r>
      <w:r w:rsidRPr="001A0E43">
        <w:rPr>
          <w:rFonts w:ascii="Times New Roman" w:hAnsi="Times New Roman" w:cs="Times New Roman"/>
          <w:b/>
          <w:sz w:val="24"/>
          <w:szCs w:val="24"/>
        </w:rPr>
        <w:t>образовательного учреждения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6.1. Мониторинг участия школьников в олимпиадах разного уровня;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6.2. Мониторинг участия школьников в научно-практических конференциях разного уровня;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6.3. Мониторинг участия школьников в фестивалях и творческих конкурсах;</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6.4. Мониторинг участия педагогов в профессиональных конкурсах разного уровня;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6.5. Мониторинг участия педагогов в творческих конкурсах разного уровня;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6.6. Мониторинг спортивных достижений учащихся;</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6.7. Мониторинг учебных достижений учащихся профильных классов.</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 xml:space="preserve">6.8. Мониторинг результатов поступления в вузы, </w:t>
      </w:r>
      <w:proofErr w:type="spellStart"/>
      <w:r w:rsidRPr="001A0E43">
        <w:rPr>
          <w:rFonts w:ascii="Times New Roman" w:hAnsi="Times New Roman" w:cs="Times New Roman"/>
          <w:sz w:val="24"/>
          <w:szCs w:val="24"/>
        </w:rPr>
        <w:t>ссузы</w:t>
      </w:r>
      <w:proofErr w:type="spellEnd"/>
      <w:r w:rsidRPr="001A0E43">
        <w:rPr>
          <w:rFonts w:ascii="Times New Roman" w:hAnsi="Times New Roman" w:cs="Times New Roman"/>
          <w:sz w:val="24"/>
          <w:szCs w:val="24"/>
        </w:rPr>
        <w:t>, учреждения начальной профессиональной подготовки:</w:t>
      </w:r>
    </w:p>
    <w:p w:rsidR="0009557F" w:rsidRPr="001A0E43" w:rsidRDefault="0009557F" w:rsidP="001A0E43">
      <w:pPr>
        <w:pStyle w:val="a6"/>
        <w:rPr>
          <w:rFonts w:ascii="Times New Roman" w:hAnsi="Times New Roman" w:cs="Times New Roman"/>
          <w:b/>
          <w:sz w:val="24"/>
          <w:szCs w:val="24"/>
        </w:rPr>
      </w:pPr>
      <w:r w:rsidRPr="001A0E43">
        <w:rPr>
          <w:rFonts w:ascii="Times New Roman" w:hAnsi="Times New Roman" w:cs="Times New Roman"/>
          <w:b/>
          <w:sz w:val="24"/>
          <w:szCs w:val="24"/>
        </w:rPr>
        <w:t>7. Мониторинг материально-технического оснащения учебно-воспитательного процесса.</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7.1. Мониторинг компьютеризации УВП (количество учащихся на один ПК).</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7.2. Мониторинг использования учебного и внеурочного времени для работы в сети Интернет (количество времени, учебные предметы, наиболее посещаемые сайты)</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7.3. Мониторинг использования ТСО в учебно-воспитательном процессе (наличие ТСО, исправность, использование)</w:t>
      </w:r>
    </w:p>
    <w:p w:rsidR="0009557F" w:rsidRPr="001A0E43" w:rsidRDefault="0009557F" w:rsidP="001A0E43">
      <w:pPr>
        <w:pStyle w:val="a6"/>
        <w:rPr>
          <w:rFonts w:ascii="Times New Roman" w:hAnsi="Times New Roman" w:cs="Times New Roman"/>
          <w:sz w:val="24"/>
          <w:szCs w:val="24"/>
        </w:rPr>
      </w:pPr>
      <w:r w:rsidRPr="001A0E43">
        <w:rPr>
          <w:rFonts w:ascii="Times New Roman" w:hAnsi="Times New Roman" w:cs="Times New Roman"/>
          <w:sz w:val="24"/>
          <w:szCs w:val="24"/>
        </w:rPr>
        <w:t>7.4. Мониторинг библиотечного фонда (по источникам финансирования, по количеству и направленности библиотечного фонда).</w:t>
      </w:r>
    </w:p>
    <w:p w:rsidR="000D2481" w:rsidRPr="001A0E43" w:rsidRDefault="000D2481" w:rsidP="001A0E43">
      <w:pPr>
        <w:pStyle w:val="a6"/>
        <w:rPr>
          <w:rFonts w:ascii="Times New Roman" w:hAnsi="Times New Roman" w:cs="Times New Roman"/>
          <w:b/>
          <w:sz w:val="24"/>
          <w:szCs w:val="24"/>
        </w:rPr>
      </w:pPr>
      <w:r w:rsidRPr="001A0E43">
        <w:rPr>
          <w:rFonts w:ascii="Times New Roman" w:hAnsi="Times New Roman" w:cs="Times New Roman"/>
          <w:b/>
          <w:sz w:val="24"/>
          <w:szCs w:val="24"/>
        </w:rPr>
        <w:lastRenderedPageBreak/>
        <w:t xml:space="preserve">8. </w:t>
      </w:r>
      <w:r w:rsidR="008F3FF8" w:rsidRPr="001A0E43">
        <w:rPr>
          <w:rFonts w:ascii="Times New Roman" w:hAnsi="Times New Roman" w:cs="Times New Roman"/>
          <w:b/>
          <w:sz w:val="24"/>
          <w:szCs w:val="24"/>
        </w:rPr>
        <w:t>Функции должностного лица</w:t>
      </w:r>
      <w:r w:rsidRPr="001A0E43">
        <w:rPr>
          <w:rFonts w:ascii="Times New Roman" w:hAnsi="Times New Roman" w:cs="Times New Roman"/>
          <w:b/>
          <w:sz w:val="24"/>
          <w:szCs w:val="24"/>
        </w:rPr>
        <w:t xml:space="preserve">, осуществляющего ВМКО </w:t>
      </w:r>
    </w:p>
    <w:p w:rsidR="004D4E64" w:rsidRPr="001A0E43" w:rsidRDefault="000D2481" w:rsidP="001A0E43">
      <w:pPr>
        <w:pStyle w:val="a6"/>
        <w:rPr>
          <w:rFonts w:ascii="Times New Roman" w:eastAsia="Times New Roman" w:hAnsi="Times New Roman" w:cs="Times New Roman"/>
          <w:sz w:val="24"/>
          <w:szCs w:val="24"/>
        </w:rPr>
      </w:pPr>
      <w:bookmarkStart w:id="1" w:name="4"/>
      <w:bookmarkEnd w:id="1"/>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.1. Определение методов проверки в соответствии с тематикой и объемом проверки.</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.2. Оценивание состояния преподавания учебных предметов.</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 xml:space="preserve">.3. Координирование совместно с проверяемым педагогическим работником срока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и темпа освоения обучающимися образовательных программ.</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.4. Отслеживание результативности письменных проверочных работ по учебным предметам.</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.5. Отслеживание сформированности универсальных учебных действий</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.6. Оценивание методического обеспечения образовательного процесса.</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 xml:space="preserve">.7. Организация предварительного собеседования с педагогическим работником по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тематике контроля.</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w:t>
      </w:r>
      <w:proofErr w:type="gramStart"/>
      <w:r w:rsidR="004D4E64" w:rsidRPr="001A0E43">
        <w:rPr>
          <w:rFonts w:ascii="Times New Roman" w:eastAsia="Times New Roman" w:hAnsi="Times New Roman" w:cs="Times New Roman"/>
          <w:sz w:val="24"/>
          <w:szCs w:val="24"/>
        </w:rPr>
        <w:t>8.Оценивание</w:t>
      </w:r>
      <w:proofErr w:type="gramEnd"/>
      <w:r w:rsidR="004D4E64" w:rsidRPr="001A0E43">
        <w:rPr>
          <w:rFonts w:ascii="Times New Roman" w:eastAsia="Times New Roman" w:hAnsi="Times New Roman" w:cs="Times New Roman"/>
          <w:sz w:val="24"/>
          <w:szCs w:val="24"/>
        </w:rPr>
        <w:t xml:space="preserve"> внеклассной работы педагогического работника с обучающими</w:t>
      </w:r>
      <w:r w:rsidR="008F3FF8" w:rsidRPr="001A0E43">
        <w:rPr>
          <w:rFonts w:ascii="Times New Roman" w:eastAsia="Times New Roman" w:hAnsi="Times New Roman" w:cs="Times New Roman"/>
          <w:sz w:val="24"/>
          <w:szCs w:val="24"/>
        </w:rPr>
        <w:t>ся.</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 xml:space="preserve">.9. Оценивание состояния условий для проведения учебно-воспитательного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процесса.</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.10. Оформление в установленные сроки анализа проведенной проверки.</w:t>
      </w:r>
    </w:p>
    <w:p w:rsidR="004D4E64" w:rsidRPr="001A0E43" w:rsidRDefault="000D248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 xml:space="preserve">.11. Оказание или организация методической помощи педагогическому работнику в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реализации предложений и рекомендаций, данных во время проверки.</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.12. Отслеживание устранения замечаний, недостатков в работе</w:t>
      </w:r>
      <w:r w:rsidR="008F3FF8" w:rsidRPr="001A0E43">
        <w:rPr>
          <w:rFonts w:ascii="Times New Roman" w:eastAsia="Times New Roman" w:hAnsi="Times New Roman" w:cs="Times New Roman"/>
          <w:sz w:val="24"/>
          <w:szCs w:val="24"/>
        </w:rPr>
        <w:t xml:space="preserve">, данных во </w:t>
      </w:r>
      <w:r w:rsidR="004D4E64" w:rsidRPr="001A0E43">
        <w:rPr>
          <w:rFonts w:ascii="Times New Roman" w:eastAsia="Times New Roman" w:hAnsi="Times New Roman" w:cs="Times New Roman"/>
          <w:sz w:val="24"/>
          <w:szCs w:val="24"/>
        </w:rPr>
        <w:t xml:space="preserve">время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проведения контроля.</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8</w:t>
      </w:r>
      <w:r w:rsidR="004D4E64" w:rsidRPr="001A0E43">
        <w:rPr>
          <w:rFonts w:ascii="Times New Roman" w:eastAsia="Times New Roman" w:hAnsi="Times New Roman" w:cs="Times New Roman"/>
          <w:sz w:val="24"/>
          <w:szCs w:val="24"/>
        </w:rPr>
        <w:t>.13. Принятие управленческих решений по итогам проведенного контроля.</w:t>
      </w:r>
    </w:p>
    <w:p w:rsidR="001A553D" w:rsidRPr="001A0E43" w:rsidRDefault="001A553D" w:rsidP="001A0E43">
      <w:pPr>
        <w:pStyle w:val="a6"/>
        <w:rPr>
          <w:rFonts w:ascii="Times New Roman" w:hAnsi="Times New Roman" w:cs="Times New Roman"/>
          <w:b/>
          <w:sz w:val="24"/>
          <w:szCs w:val="24"/>
        </w:rPr>
      </w:pPr>
      <w:r w:rsidRPr="001A0E43">
        <w:rPr>
          <w:rFonts w:ascii="Times New Roman" w:hAnsi="Times New Roman" w:cs="Times New Roman"/>
          <w:b/>
          <w:sz w:val="24"/>
          <w:szCs w:val="24"/>
        </w:rPr>
        <w:t>9. Права лица, осуществляющего ВМКО:</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9</w:t>
      </w:r>
      <w:r w:rsidR="004D4E64" w:rsidRPr="001A0E43">
        <w:rPr>
          <w:rFonts w:ascii="Times New Roman" w:eastAsia="Times New Roman" w:hAnsi="Times New Roman" w:cs="Times New Roman"/>
          <w:sz w:val="24"/>
          <w:szCs w:val="24"/>
        </w:rPr>
        <w:t xml:space="preserve">.1. Привлечение к контролю специалистов для проведения качественного анализа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деятельности проверяемого.</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9</w:t>
      </w:r>
      <w:r w:rsidR="004D4E64" w:rsidRPr="001A0E43">
        <w:rPr>
          <w:rFonts w:ascii="Times New Roman" w:eastAsia="Times New Roman" w:hAnsi="Times New Roman" w:cs="Times New Roman"/>
          <w:sz w:val="24"/>
          <w:szCs w:val="24"/>
        </w:rPr>
        <w:t>.2</w:t>
      </w:r>
      <w:r w:rsidRPr="001A0E43">
        <w:rPr>
          <w:rFonts w:ascii="Times New Roman" w:eastAsia="Times New Roman" w:hAnsi="Times New Roman" w:cs="Times New Roman"/>
          <w:sz w:val="24"/>
          <w:szCs w:val="24"/>
        </w:rPr>
        <w:t xml:space="preserve">. </w:t>
      </w:r>
      <w:r w:rsidR="004D4E64" w:rsidRPr="001A0E43">
        <w:rPr>
          <w:rFonts w:ascii="Times New Roman" w:eastAsia="Times New Roman" w:hAnsi="Times New Roman" w:cs="Times New Roman"/>
          <w:sz w:val="24"/>
          <w:szCs w:val="24"/>
        </w:rPr>
        <w:t>Использование текстов, анкет, согласованных со школьным психологом.</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9</w:t>
      </w:r>
      <w:r w:rsidR="004D4E64" w:rsidRPr="001A0E43">
        <w:rPr>
          <w:rFonts w:ascii="Times New Roman" w:eastAsia="Times New Roman" w:hAnsi="Times New Roman" w:cs="Times New Roman"/>
          <w:sz w:val="24"/>
          <w:szCs w:val="24"/>
        </w:rPr>
        <w:t>.3. Внесение предложений о поощрении педагогического работника по итогам проверки.</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9</w:t>
      </w:r>
      <w:r w:rsidR="004D4E64" w:rsidRPr="001A0E43">
        <w:rPr>
          <w:rFonts w:ascii="Times New Roman" w:eastAsia="Times New Roman" w:hAnsi="Times New Roman" w:cs="Times New Roman"/>
          <w:sz w:val="24"/>
          <w:szCs w:val="24"/>
        </w:rPr>
        <w:t xml:space="preserve">.4. Вынесение рекомендаций по изучению опыта работы педагога для дальнейшего </w:t>
      </w:r>
      <w:r w:rsidRPr="001A0E43">
        <w:rPr>
          <w:rFonts w:ascii="Times New Roman" w:eastAsia="Times New Roman" w:hAnsi="Times New Roman" w:cs="Times New Roman"/>
          <w:sz w:val="24"/>
          <w:szCs w:val="24"/>
        </w:rPr>
        <w:t>и</w:t>
      </w:r>
      <w:r w:rsidR="004D4E64" w:rsidRPr="001A0E43">
        <w:rPr>
          <w:rFonts w:ascii="Times New Roman" w:eastAsia="Times New Roman" w:hAnsi="Times New Roman" w:cs="Times New Roman"/>
          <w:sz w:val="24"/>
          <w:szCs w:val="24"/>
        </w:rPr>
        <w:t>спользования другими педагогическими работниками.</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9</w:t>
      </w:r>
      <w:r w:rsidR="004D4E64" w:rsidRPr="001A0E43">
        <w:rPr>
          <w:rFonts w:ascii="Times New Roman" w:eastAsia="Times New Roman" w:hAnsi="Times New Roman" w:cs="Times New Roman"/>
          <w:sz w:val="24"/>
          <w:szCs w:val="24"/>
        </w:rPr>
        <w:t>.5. Вынести предложение Педагогическому совету: принять решение о предоставлении педагогическому работнику «права самоконтроля».</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9</w:t>
      </w:r>
      <w:r w:rsidR="004D4E64" w:rsidRPr="001A0E43">
        <w:rPr>
          <w:rFonts w:ascii="Times New Roman" w:eastAsia="Times New Roman" w:hAnsi="Times New Roman" w:cs="Times New Roman"/>
          <w:sz w:val="24"/>
          <w:szCs w:val="24"/>
        </w:rPr>
        <w:t>.6. Перенос сроков проверки по просьбе проверяемого, но не более чем на месяц.</w:t>
      </w:r>
    </w:p>
    <w:p w:rsidR="001A553D" w:rsidRPr="001A0E43" w:rsidRDefault="001A553D" w:rsidP="001A0E43">
      <w:pPr>
        <w:pStyle w:val="a6"/>
        <w:rPr>
          <w:rFonts w:ascii="Times New Roman" w:eastAsia="Times New Roman" w:hAnsi="Times New Roman" w:cs="Times New Roman"/>
          <w:sz w:val="24"/>
          <w:szCs w:val="24"/>
        </w:rPr>
      </w:pPr>
    </w:p>
    <w:p w:rsidR="001A553D" w:rsidRPr="001A0E43" w:rsidRDefault="001A553D" w:rsidP="001A0E43">
      <w:pPr>
        <w:pStyle w:val="a6"/>
        <w:rPr>
          <w:rFonts w:ascii="Times New Roman" w:hAnsi="Times New Roman" w:cs="Times New Roman"/>
          <w:b/>
          <w:sz w:val="24"/>
          <w:szCs w:val="24"/>
        </w:rPr>
      </w:pPr>
      <w:r w:rsidRPr="001A0E43">
        <w:rPr>
          <w:rFonts w:ascii="Times New Roman" w:hAnsi="Times New Roman" w:cs="Times New Roman"/>
          <w:b/>
          <w:sz w:val="24"/>
          <w:szCs w:val="24"/>
        </w:rPr>
        <w:t>10. Ответственность проверяющего за:</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10</w:t>
      </w:r>
      <w:r w:rsidR="004D4E64" w:rsidRPr="001A0E43">
        <w:rPr>
          <w:rFonts w:ascii="Times New Roman" w:eastAsia="Times New Roman" w:hAnsi="Times New Roman" w:cs="Times New Roman"/>
          <w:sz w:val="24"/>
          <w:szCs w:val="24"/>
        </w:rPr>
        <w:t xml:space="preserve">.1. Тактичное отношение к проверяемому работнику во время проведения </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К</w:t>
      </w:r>
      <w:r w:rsidR="004D4E64" w:rsidRPr="001A0E43">
        <w:rPr>
          <w:rFonts w:ascii="Times New Roman" w:eastAsia="Times New Roman" w:hAnsi="Times New Roman" w:cs="Times New Roman"/>
          <w:sz w:val="24"/>
          <w:szCs w:val="24"/>
        </w:rPr>
        <w:t>онтрольных</w:t>
      </w:r>
      <w:r w:rsidRPr="001A0E43">
        <w:rPr>
          <w:rFonts w:ascii="Times New Roman" w:eastAsia="Times New Roman" w:hAnsi="Times New Roman" w:cs="Times New Roman"/>
          <w:sz w:val="24"/>
          <w:szCs w:val="24"/>
        </w:rPr>
        <w:t xml:space="preserve"> </w:t>
      </w:r>
      <w:r w:rsidR="004D4E64" w:rsidRPr="001A0E43">
        <w:rPr>
          <w:rFonts w:ascii="Times New Roman" w:eastAsia="Times New Roman" w:hAnsi="Times New Roman" w:cs="Times New Roman"/>
          <w:sz w:val="24"/>
          <w:szCs w:val="24"/>
        </w:rPr>
        <w:t>мероприятий.</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10</w:t>
      </w:r>
      <w:r w:rsidR="004D4E64" w:rsidRPr="001A0E43">
        <w:rPr>
          <w:rFonts w:ascii="Times New Roman" w:eastAsia="Times New Roman" w:hAnsi="Times New Roman" w:cs="Times New Roman"/>
          <w:sz w:val="24"/>
          <w:szCs w:val="24"/>
        </w:rPr>
        <w:t>.2. Подготовку к проведению контроля.</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10</w:t>
      </w:r>
      <w:r w:rsidR="004D4E64" w:rsidRPr="001A0E43">
        <w:rPr>
          <w:rFonts w:ascii="Times New Roman" w:eastAsia="Times New Roman" w:hAnsi="Times New Roman" w:cs="Times New Roman"/>
          <w:sz w:val="24"/>
          <w:szCs w:val="24"/>
        </w:rPr>
        <w:t>.3. Ознакомление с итогами контроля до вынесения результатов на широкое обсуждение.</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10</w:t>
      </w:r>
      <w:r w:rsidR="004D4E64" w:rsidRPr="001A0E43">
        <w:rPr>
          <w:rFonts w:ascii="Times New Roman" w:eastAsia="Times New Roman" w:hAnsi="Times New Roman" w:cs="Times New Roman"/>
          <w:sz w:val="24"/>
          <w:szCs w:val="24"/>
        </w:rPr>
        <w:t>.4. Срыв сроков проведения контроля.</w:t>
      </w:r>
    </w:p>
    <w:p w:rsidR="004D4E64" w:rsidRPr="001A0E43" w:rsidRDefault="001A553D" w:rsidP="001A0E43">
      <w:pPr>
        <w:pStyle w:val="a6"/>
        <w:rPr>
          <w:rFonts w:ascii="Times New Roman" w:eastAsia="Times New Roman" w:hAnsi="Times New Roman" w:cs="Times New Roman"/>
          <w:sz w:val="24"/>
          <w:szCs w:val="24"/>
        </w:rPr>
      </w:pPr>
      <w:bookmarkStart w:id="2" w:name="5"/>
      <w:bookmarkEnd w:id="2"/>
      <w:r w:rsidRPr="001A0E43">
        <w:rPr>
          <w:rFonts w:ascii="Times New Roman" w:eastAsia="Times New Roman" w:hAnsi="Times New Roman" w:cs="Times New Roman"/>
          <w:sz w:val="24"/>
          <w:szCs w:val="24"/>
        </w:rPr>
        <w:t>10</w:t>
      </w:r>
      <w:r w:rsidR="004D4E64" w:rsidRPr="001A0E43">
        <w:rPr>
          <w:rFonts w:ascii="Times New Roman" w:eastAsia="Times New Roman" w:hAnsi="Times New Roman" w:cs="Times New Roman"/>
          <w:sz w:val="24"/>
          <w:szCs w:val="24"/>
        </w:rPr>
        <w:t>.5. Соблюдение конфиденциальности при обнаружении недостатков в деятельности работника при условии устранения их в процессе контроля.</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10</w:t>
      </w:r>
      <w:r w:rsidR="004D4E64" w:rsidRPr="001A0E43">
        <w:rPr>
          <w:rFonts w:ascii="Times New Roman" w:eastAsia="Times New Roman" w:hAnsi="Times New Roman" w:cs="Times New Roman"/>
          <w:sz w:val="24"/>
          <w:szCs w:val="24"/>
        </w:rPr>
        <w:t>.6. Доказательность выводов по итогам контроля.</w:t>
      </w:r>
    </w:p>
    <w:p w:rsidR="001A553D" w:rsidRPr="001A0E43" w:rsidRDefault="001A553D" w:rsidP="001A0E43">
      <w:pPr>
        <w:pStyle w:val="a6"/>
        <w:rPr>
          <w:rFonts w:ascii="Times New Roman" w:hAnsi="Times New Roman" w:cs="Times New Roman"/>
          <w:b/>
          <w:sz w:val="24"/>
          <w:szCs w:val="24"/>
        </w:rPr>
      </w:pPr>
      <w:r w:rsidRPr="001A0E43">
        <w:rPr>
          <w:rFonts w:ascii="Times New Roman" w:hAnsi="Times New Roman" w:cs="Times New Roman"/>
          <w:b/>
          <w:sz w:val="24"/>
          <w:szCs w:val="24"/>
        </w:rPr>
        <w:t>11. Организация ВМКО</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.1. Организационными видами контроля являются:</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п</w:t>
      </w:r>
      <w:r w:rsidRPr="001A0E43">
        <w:rPr>
          <w:rFonts w:ascii="Times New Roman" w:eastAsia="Times New Roman" w:hAnsi="Times New Roman" w:cs="Times New Roman"/>
          <w:sz w:val="24"/>
          <w:szCs w:val="24"/>
        </w:rPr>
        <w:t>лановые проверки;</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о</w:t>
      </w:r>
      <w:r w:rsidRPr="001A0E43">
        <w:rPr>
          <w:rFonts w:ascii="Times New Roman" w:eastAsia="Times New Roman" w:hAnsi="Times New Roman" w:cs="Times New Roman"/>
          <w:sz w:val="24"/>
          <w:szCs w:val="24"/>
        </w:rPr>
        <w:t>перативные проверки;</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а</w:t>
      </w:r>
      <w:r w:rsidRPr="001A0E43">
        <w:rPr>
          <w:rFonts w:ascii="Times New Roman" w:eastAsia="Times New Roman" w:hAnsi="Times New Roman" w:cs="Times New Roman"/>
          <w:sz w:val="24"/>
          <w:szCs w:val="24"/>
        </w:rPr>
        <w:t>дминистративный контроль.</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11.2. Классификация форм контроля,</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w:t>
      </w:r>
      <w:r w:rsidR="004D4E64" w:rsidRPr="001A0E43">
        <w:rPr>
          <w:rFonts w:ascii="Times New Roman" w:eastAsia="Times New Roman" w:hAnsi="Times New Roman" w:cs="Times New Roman"/>
          <w:sz w:val="24"/>
          <w:szCs w:val="24"/>
        </w:rPr>
        <w:t>о содержанию:</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т</w:t>
      </w:r>
      <w:r w:rsidRPr="001A0E43">
        <w:rPr>
          <w:rFonts w:ascii="Times New Roman" w:eastAsia="Times New Roman" w:hAnsi="Times New Roman" w:cs="Times New Roman"/>
          <w:sz w:val="24"/>
          <w:szCs w:val="24"/>
        </w:rPr>
        <w:t>ематический;</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фронтальный;</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w:t>
      </w:r>
      <w:r w:rsidR="004D4E64" w:rsidRPr="001A0E43">
        <w:rPr>
          <w:rFonts w:ascii="Times New Roman" w:eastAsia="Times New Roman" w:hAnsi="Times New Roman" w:cs="Times New Roman"/>
          <w:sz w:val="24"/>
          <w:szCs w:val="24"/>
        </w:rPr>
        <w:t>о признаку исполнителя:</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к</w:t>
      </w:r>
      <w:r w:rsidRPr="001A0E43">
        <w:rPr>
          <w:rFonts w:ascii="Times New Roman" w:eastAsia="Times New Roman" w:hAnsi="Times New Roman" w:cs="Times New Roman"/>
          <w:sz w:val="24"/>
          <w:szCs w:val="24"/>
        </w:rPr>
        <w:t>оллективная форма;</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в</w:t>
      </w:r>
      <w:r w:rsidRPr="001A0E43">
        <w:rPr>
          <w:rFonts w:ascii="Times New Roman" w:eastAsia="Times New Roman" w:hAnsi="Times New Roman" w:cs="Times New Roman"/>
          <w:sz w:val="24"/>
          <w:szCs w:val="24"/>
        </w:rPr>
        <w:t>заимоконтроль;</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с</w:t>
      </w:r>
      <w:r w:rsidRPr="001A0E43">
        <w:rPr>
          <w:rFonts w:ascii="Times New Roman" w:eastAsia="Times New Roman" w:hAnsi="Times New Roman" w:cs="Times New Roman"/>
          <w:sz w:val="24"/>
          <w:szCs w:val="24"/>
        </w:rPr>
        <w:t>амоконтроль;</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lastRenderedPageBreak/>
        <w:t>-</w:t>
      </w:r>
      <w:r w:rsidR="001A553D" w:rsidRPr="001A0E43">
        <w:rPr>
          <w:rFonts w:ascii="Times New Roman" w:eastAsia="Times New Roman" w:hAnsi="Times New Roman" w:cs="Times New Roman"/>
          <w:sz w:val="24"/>
          <w:szCs w:val="24"/>
        </w:rPr>
        <w:t xml:space="preserve"> а</w:t>
      </w:r>
      <w:r w:rsidRPr="001A0E43">
        <w:rPr>
          <w:rFonts w:ascii="Times New Roman" w:eastAsia="Times New Roman" w:hAnsi="Times New Roman" w:cs="Times New Roman"/>
          <w:sz w:val="24"/>
          <w:szCs w:val="24"/>
        </w:rPr>
        <w:t>дминистративный контроль;</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общественный контроль;</w:t>
      </w:r>
    </w:p>
    <w:p w:rsidR="004D4E64" w:rsidRPr="001A0E43" w:rsidRDefault="001A553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w:t>
      </w:r>
      <w:r w:rsidR="004D4E64" w:rsidRPr="001A0E43">
        <w:rPr>
          <w:rFonts w:ascii="Times New Roman" w:eastAsia="Times New Roman" w:hAnsi="Times New Roman" w:cs="Times New Roman"/>
          <w:sz w:val="24"/>
          <w:szCs w:val="24"/>
        </w:rPr>
        <w:t>о охвату объектов контроля:</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к</w:t>
      </w:r>
      <w:r w:rsidRPr="001A0E43">
        <w:rPr>
          <w:rFonts w:ascii="Times New Roman" w:eastAsia="Times New Roman" w:hAnsi="Times New Roman" w:cs="Times New Roman"/>
          <w:sz w:val="24"/>
          <w:szCs w:val="24"/>
        </w:rPr>
        <w:t>лассно-обобщающий;</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ф</w:t>
      </w:r>
      <w:r w:rsidRPr="001A0E43">
        <w:rPr>
          <w:rFonts w:ascii="Times New Roman" w:eastAsia="Times New Roman" w:hAnsi="Times New Roman" w:cs="Times New Roman"/>
          <w:sz w:val="24"/>
          <w:szCs w:val="24"/>
        </w:rPr>
        <w:t>ронтальный;</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т</w:t>
      </w:r>
      <w:r w:rsidRPr="001A0E43">
        <w:rPr>
          <w:rFonts w:ascii="Times New Roman" w:eastAsia="Times New Roman" w:hAnsi="Times New Roman" w:cs="Times New Roman"/>
          <w:sz w:val="24"/>
          <w:szCs w:val="24"/>
        </w:rPr>
        <w:t>ематический;</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п</w:t>
      </w:r>
      <w:r w:rsidRPr="001A0E43">
        <w:rPr>
          <w:rFonts w:ascii="Times New Roman" w:eastAsia="Times New Roman" w:hAnsi="Times New Roman" w:cs="Times New Roman"/>
          <w:sz w:val="24"/>
          <w:szCs w:val="24"/>
        </w:rPr>
        <w:t>ерсональный;</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к</w:t>
      </w:r>
      <w:r w:rsidRPr="001A0E43">
        <w:rPr>
          <w:rFonts w:ascii="Times New Roman" w:eastAsia="Times New Roman" w:hAnsi="Times New Roman" w:cs="Times New Roman"/>
          <w:sz w:val="24"/>
          <w:szCs w:val="24"/>
        </w:rPr>
        <w:t>омплексный;</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1A553D" w:rsidRPr="001A0E43">
        <w:rPr>
          <w:rFonts w:ascii="Times New Roman" w:eastAsia="Times New Roman" w:hAnsi="Times New Roman" w:cs="Times New Roman"/>
          <w:sz w:val="24"/>
          <w:szCs w:val="24"/>
        </w:rPr>
        <w:t xml:space="preserve"> </w:t>
      </w:r>
      <w:r w:rsidR="00C429F1" w:rsidRPr="001A0E43">
        <w:rPr>
          <w:rFonts w:ascii="Times New Roman" w:eastAsia="Times New Roman" w:hAnsi="Times New Roman" w:cs="Times New Roman"/>
          <w:sz w:val="24"/>
          <w:szCs w:val="24"/>
        </w:rPr>
        <w:t>о</w:t>
      </w:r>
      <w:r w:rsidRPr="001A0E43">
        <w:rPr>
          <w:rFonts w:ascii="Times New Roman" w:eastAsia="Times New Roman" w:hAnsi="Times New Roman" w:cs="Times New Roman"/>
          <w:sz w:val="24"/>
          <w:szCs w:val="24"/>
        </w:rPr>
        <w:t>бзорный.</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.3. Контроль осуществляется в соответствии с планом работы</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организации, где указываются конкретные цели, объекты, виды, формы, сроки и продолжительность контроля.</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.4. Методами контроля являются:</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д</w:t>
      </w:r>
      <w:r w:rsidRPr="001A0E43">
        <w:rPr>
          <w:rFonts w:ascii="Times New Roman" w:eastAsia="Times New Roman" w:hAnsi="Times New Roman" w:cs="Times New Roman"/>
          <w:sz w:val="24"/>
          <w:szCs w:val="24"/>
        </w:rPr>
        <w:t>окументальный контроль;</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э</w:t>
      </w:r>
      <w:r w:rsidRPr="001A0E43">
        <w:rPr>
          <w:rFonts w:ascii="Times New Roman" w:eastAsia="Times New Roman" w:hAnsi="Times New Roman" w:cs="Times New Roman"/>
          <w:sz w:val="24"/>
          <w:szCs w:val="24"/>
        </w:rPr>
        <w:t>кспертиза;</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н</w:t>
      </w:r>
      <w:r w:rsidRPr="001A0E43">
        <w:rPr>
          <w:rFonts w:ascii="Times New Roman" w:eastAsia="Times New Roman" w:hAnsi="Times New Roman" w:cs="Times New Roman"/>
          <w:sz w:val="24"/>
          <w:szCs w:val="24"/>
        </w:rPr>
        <w:t>аблюдение;</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т</w:t>
      </w:r>
      <w:r w:rsidRPr="001A0E43">
        <w:rPr>
          <w:rFonts w:ascii="Times New Roman" w:eastAsia="Times New Roman" w:hAnsi="Times New Roman" w:cs="Times New Roman"/>
          <w:sz w:val="24"/>
          <w:szCs w:val="24"/>
        </w:rPr>
        <w:t>естирование;</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к</w:t>
      </w:r>
      <w:r w:rsidRPr="001A0E43">
        <w:rPr>
          <w:rFonts w:ascii="Times New Roman" w:eastAsia="Times New Roman" w:hAnsi="Times New Roman" w:cs="Times New Roman"/>
          <w:sz w:val="24"/>
          <w:szCs w:val="24"/>
        </w:rPr>
        <w:t>онтрольные срезы;</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и</w:t>
      </w:r>
      <w:r w:rsidRPr="001A0E43">
        <w:rPr>
          <w:rFonts w:ascii="Times New Roman" w:eastAsia="Times New Roman" w:hAnsi="Times New Roman" w:cs="Times New Roman"/>
          <w:sz w:val="24"/>
          <w:szCs w:val="24"/>
        </w:rPr>
        <w:t>нтервьюирование участников образовательного процесса;</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а</w:t>
      </w:r>
      <w:r w:rsidRPr="001A0E43">
        <w:rPr>
          <w:rFonts w:ascii="Times New Roman" w:eastAsia="Times New Roman" w:hAnsi="Times New Roman" w:cs="Times New Roman"/>
          <w:sz w:val="24"/>
          <w:szCs w:val="24"/>
        </w:rPr>
        <w:t>нкетирование;</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х</w:t>
      </w:r>
      <w:r w:rsidRPr="001A0E43">
        <w:rPr>
          <w:rFonts w:ascii="Times New Roman" w:eastAsia="Times New Roman" w:hAnsi="Times New Roman" w:cs="Times New Roman"/>
          <w:sz w:val="24"/>
          <w:szCs w:val="24"/>
        </w:rPr>
        <w:t>ронометраж и др.</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.5. Средства контроля:</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п</w:t>
      </w:r>
      <w:r w:rsidRPr="001A0E43">
        <w:rPr>
          <w:rFonts w:ascii="Times New Roman" w:eastAsia="Times New Roman" w:hAnsi="Times New Roman" w:cs="Times New Roman"/>
          <w:sz w:val="24"/>
          <w:szCs w:val="24"/>
        </w:rPr>
        <w:t xml:space="preserve">ечатные (памятки, схемы анализа уроков и воспитательных мероприятий, анкеты,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тесты, диагностические карты и др.);</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т</w:t>
      </w:r>
      <w:r w:rsidRPr="001A0E43">
        <w:rPr>
          <w:rFonts w:ascii="Times New Roman" w:eastAsia="Times New Roman" w:hAnsi="Times New Roman" w:cs="Times New Roman"/>
          <w:sz w:val="24"/>
          <w:szCs w:val="24"/>
        </w:rPr>
        <w:t>ехнические (видеоматериалы, электронные презентации).</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 xml:space="preserve">.6. Продолжительность комплексного, индивидуального контроля не может быть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более 20, тематического –</w:t>
      </w:r>
      <w:r w:rsidR="00C429F1" w:rsidRPr="001A0E43">
        <w:rPr>
          <w:rFonts w:ascii="Times New Roman" w:eastAsia="Times New Roman" w:hAnsi="Times New Roman" w:cs="Times New Roman"/>
          <w:sz w:val="24"/>
          <w:szCs w:val="24"/>
        </w:rPr>
        <w:t xml:space="preserve"> </w:t>
      </w:r>
      <w:r w:rsidRPr="001A0E43">
        <w:rPr>
          <w:rFonts w:ascii="Times New Roman" w:eastAsia="Times New Roman" w:hAnsi="Times New Roman" w:cs="Times New Roman"/>
          <w:sz w:val="24"/>
          <w:szCs w:val="24"/>
        </w:rPr>
        <w:t>10 дней.</w:t>
      </w:r>
    </w:p>
    <w:p w:rsidR="004D4E64" w:rsidRPr="001A0E43" w:rsidRDefault="00C429F1" w:rsidP="001A0E43">
      <w:pPr>
        <w:pStyle w:val="a6"/>
        <w:rPr>
          <w:rFonts w:ascii="Times New Roman" w:eastAsia="Times New Roman" w:hAnsi="Times New Roman" w:cs="Times New Roman"/>
          <w:sz w:val="24"/>
          <w:szCs w:val="24"/>
        </w:rPr>
      </w:pPr>
      <w:bookmarkStart w:id="3" w:name="6"/>
      <w:bookmarkEnd w:id="3"/>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 xml:space="preserve">.7. Периодичность и виды контроля определяются администрацией школы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самостоятельно на учебный год по мере необходимости получения объективной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информации о реальном состоянии дел и результатах деятельности работников и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доводятся до коллектива.</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 xml:space="preserve">.8. Посещение уроков, других учебных и внеклассных мероприятий с учащимися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проводится в соответствии с расписанием занятий организации. Количество посещаемых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уроков и занятий в период контроля деятельности одного работника не может превышать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5. Работник, деятельность которого контролируется, должен быть извещен не позже 3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дней до начала контроля.</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 xml:space="preserve">.9. В необходимых случаях с целью надзора могут быть организованы внеплановые проверки, о чем работники должны быть информированы не позднее 1 дня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до начала проверки.</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11</w:t>
      </w:r>
      <w:r w:rsidR="004D4E64" w:rsidRPr="001A0E43">
        <w:rPr>
          <w:rFonts w:ascii="Times New Roman" w:eastAsia="Times New Roman" w:hAnsi="Times New Roman" w:cs="Times New Roman"/>
          <w:sz w:val="24"/>
          <w:szCs w:val="24"/>
        </w:rPr>
        <w:t>.10. Основание для контроля являются:</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п</w:t>
      </w:r>
      <w:r w:rsidRPr="001A0E43">
        <w:rPr>
          <w:rFonts w:ascii="Times New Roman" w:eastAsia="Times New Roman" w:hAnsi="Times New Roman" w:cs="Times New Roman"/>
          <w:sz w:val="24"/>
          <w:szCs w:val="24"/>
        </w:rPr>
        <w:t>лан</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w:t>
      </w:r>
      <w:r w:rsidRPr="001A0E43">
        <w:rPr>
          <w:rFonts w:ascii="Times New Roman" w:eastAsia="Times New Roman" w:hAnsi="Times New Roman" w:cs="Times New Roman"/>
          <w:sz w:val="24"/>
          <w:szCs w:val="24"/>
        </w:rPr>
        <w:t>график контроля по Учреждению;</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з</w:t>
      </w:r>
      <w:r w:rsidRPr="001A0E43">
        <w:rPr>
          <w:rFonts w:ascii="Times New Roman" w:eastAsia="Times New Roman" w:hAnsi="Times New Roman" w:cs="Times New Roman"/>
          <w:sz w:val="24"/>
          <w:szCs w:val="24"/>
        </w:rPr>
        <w:t>аявление работника;</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w:t>
      </w:r>
      <w:r w:rsidR="00C429F1" w:rsidRPr="001A0E43">
        <w:rPr>
          <w:rFonts w:ascii="Times New Roman" w:eastAsia="Times New Roman" w:hAnsi="Times New Roman" w:cs="Times New Roman"/>
          <w:sz w:val="24"/>
          <w:szCs w:val="24"/>
        </w:rPr>
        <w:t xml:space="preserve"> о</w:t>
      </w:r>
      <w:r w:rsidRPr="001A0E43">
        <w:rPr>
          <w:rFonts w:ascii="Times New Roman" w:eastAsia="Times New Roman" w:hAnsi="Times New Roman" w:cs="Times New Roman"/>
          <w:sz w:val="24"/>
          <w:szCs w:val="24"/>
        </w:rPr>
        <w:t xml:space="preserve">бращение учащихся, их родителей (законных представителей) по поводу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нарушения их прав.</w:t>
      </w:r>
    </w:p>
    <w:p w:rsidR="008F3FF8" w:rsidRPr="001A0E43" w:rsidRDefault="008F3FF8" w:rsidP="001A0E43">
      <w:pPr>
        <w:pStyle w:val="a6"/>
        <w:rPr>
          <w:rFonts w:ascii="Times New Roman" w:hAnsi="Times New Roman" w:cs="Times New Roman"/>
          <w:b/>
          <w:sz w:val="24"/>
          <w:szCs w:val="24"/>
        </w:rPr>
      </w:pPr>
    </w:p>
    <w:p w:rsidR="00C429F1" w:rsidRPr="001A0E43" w:rsidRDefault="00C429F1" w:rsidP="001A0E43">
      <w:pPr>
        <w:pStyle w:val="a6"/>
        <w:rPr>
          <w:rFonts w:ascii="Times New Roman" w:hAnsi="Times New Roman" w:cs="Times New Roman"/>
          <w:b/>
          <w:sz w:val="24"/>
          <w:szCs w:val="24"/>
        </w:rPr>
      </w:pPr>
      <w:r w:rsidRPr="001A0E43">
        <w:rPr>
          <w:rFonts w:ascii="Times New Roman" w:hAnsi="Times New Roman" w:cs="Times New Roman"/>
          <w:b/>
          <w:sz w:val="24"/>
          <w:szCs w:val="24"/>
        </w:rPr>
        <w:t>12. Освобождение от ВМКО</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12</w:t>
      </w:r>
      <w:r w:rsidR="004D4E64" w:rsidRPr="001A0E43">
        <w:rPr>
          <w:rFonts w:ascii="Times New Roman" w:eastAsia="Times New Roman" w:hAnsi="Times New Roman" w:cs="Times New Roman"/>
          <w:sz w:val="24"/>
          <w:szCs w:val="24"/>
        </w:rPr>
        <w:t xml:space="preserve">.1. Педагогические работники могут быть освобождены от контроля их деятельности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на определенный срок по решению Педагогического совета, которое закрепляется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приказом руководителя образовательной организации.</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12</w:t>
      </w:r>
      <w:r w:rsidR="004D4E64" w:rsidRPr="001A0E43">
        <w:rPr>
          <w:rFonts w:ascii="Times New Roman" w:eastAsia="Times New Roman" w:hAnsi="Times New Roman" w:cs="Times New Roman"/>
          <w:sz w:val="24"/>
          <w:szCs w:val="24"/>
        </w:rPr>
        <w:t xml:space="preserve">.2. Ходатайство об освобождении работника от контроля может исходить от самого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 xml:space="preserve">работника, Педагогического совета, Методического объединения, администрации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организации, Методического совета.</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lastRenderedPageBreak/>
        <w:t>12</w:t>
      </w:r>
      <w:r w:rsidR="004D4E64" w:rsidRPr="001A0E43">
        <w:rPr>
          <w:rFonts w:ascii="Times New Roman" w:eastAsia="Times New Roman" w:hAnsi="Times New Roman" w:cs="Times New Roman"/>
          <w:sz w:val="24"/>
          <w:szCs w:val="24"/>
        </w:rPr>
        <w:t xml:space="preserve">.3. Педагогический работник, освобожденный от контроля, выполняет свои </w:t>
      </w:r>
      <w:r w:rsidRPr="001A0E43">
        <w:rPr>
          <w:rFonts w:ascii="Times New Roman" w:eastAsia="Times New Roman" w:hAnsi="Times New Roman" w:cs="Times New Roman"/>
          <w:sz w:val="24"/>
          <w:szCs w:val="24"/>
        </w:rPr>
        <w:t>с</w:t>
      </w:r>
      <w:r w:rsidR="004D4E64" w:rsidRPr="001A0E43">
        <w:rPr>
          <w:rFonts w:ascii="Times New Roman" w:eastAsia="Times New Roman" w:hAnsi="Times New Roman" w:cs="Times New Roman"/>
          <w:sz w:val="24"/>
          <w:szCs w:val="24"/>
        </w:rPr>
        <w:t>лужебные обязанности на «полном самоконтроле» или на «частичном самоконтроле».</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12</w:t>
      </w:r>
      <w:r w:rsidR="004D4E64" w:rsidRPr="001A0E43">
        <w:rPr>
          <w:rFonts w:ascii="Times New Roman" w:eastAsia="Times New Roman" w:hAnsi="Times New Roman" w:cs="Times New Roman"/>
          <w:sz w:val="24"/>
          <w:szCs w:val="24"/>
        </w:rPr>
        <w:t xml:space="preserve">.4. Условием перевода работника в режим «полного или частичного самоконтроля» </w:t>
      </w:r>
    </w:p>
    <w:p w:rsidR="004D4E64" w:rsidRPr="001A0E43" w:rsidRDefault="004D4E64"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являются внешние результаты его деятельности.</w:t>
      </w:r>
    </w:p>
    <w:p w:rsidR="00C429F1" w:rsidRPr="001A0E43" w:rsidRDefault="00C429F1" w:rsidP="001A0E43">
      <w:pPr>
        <w:pStyle w:val="a6"/>
        <w:rPr>
          <w:rFonts w:ascii="Times New Roman" w:eastAsia="Times New Roman" w:hAnsi="Times New Roman" w:cs="Times New Roman"/>
          <w:sz w:val="24"/>
          <w:szCs w:val="24"/>
        </w:rPr>
      </w:pPr>
    </w:p>
    <w:p w:rsidR="00C429F1" w:rsidRPr="001A0E43" w:rsidRDefault="00C429F1" w:rsidP="001A0E43">
      <w:pPr>
        <w:pStyle w:val="a6"/>
        <w:rPr>
          <w:rFonts w:ascii="Times New Roman" w:hAnsi="Times New Roman" w:cs="Times New Roman"/>
          <w:b/>
          <w:sz w:val="24"/>
          <w:szCs w:val="24"/>
        </w:rPr>
      </w:pPr>
      <w:r w:rsidRPr="001A0E43">
        <w:rPr>
          <w:rFonts w:ascii="Times New Roman" w:hAnsi="Times New Roman" w:cs="Times New Roman"/>
          <w:b/>
          <w:sz w:val="24"/>
          <w:szCs w:val="24"/>
        </w:rPr>
        <w:t>13. Документация ВМКО</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13.1. План</w:t>
      </w:r>
      <w:r w:rsidR="004D4E64" w:rsidRPr="001A0E43">
        <w:rPr>
          <w:rFonts w:ascii="Times New Roman" w:eastAsia="Times New Roman" w:hAnsi="Times New Roman" w:cs="Times New Roman"/>
          <w:sz w:val="24"/>
          <w:szCs w:val="24"/>
        </w:rPr>
        <w:t>.</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13.2. Анализ выполнения</w:t>
      </w:r>
      <w:r w:rsidR="004D4E64" w:rsidRPr="001A0E43">
        <w:rPr>
          <w:rFonts w:ascii="Times New Roman" w:eastAsia="Times New Roman" w:hAnsi="Times New Roman" w:cs="Times New Roman"/>
          <w:sz w:val="24"/>
          <w:szCs w:val="24"/>
        </w:rPr>
        <w:t>.</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13</w:t>
      </w:r>
      <w:r w:rsidR="004D4E64" w:rsidRPr="001A0E43">
        <w:rPr>
          <w:rFonts w:ascii="Times New Roman" w:eastAsia="Times New Roman" w:hAnsi="Times New Roman" w:cs="Times New Roman"/>
          <w:sz w:val="24"/>
          <w:szCs w:val="24"/>
        </w:rPr>
        <w:t>.3. Справки, акты проверок.</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13</w:t>
      </w:r>
      <w:r w:rsidR="004D4E64" w:rsidRPr="001A0E43">
        <w:rPr>
          <w:rFonts w:ascii="Times New Roman" w:eastAsia="Times New Roman" w:hAnsi="Times New Roman" w:cs="Times New Roman"/>
          <w:sz w:val="24"/>
          <w:szCs w:val="24"/>
        </w:rPr>
        <w:t xml:space="preserve">.4. Решения по итогам </w:t>
      </w:r>
      <w:r w:rsidRPr="001A0E43">
        <w:rPr>
          <w:rFonts w:ascii="Times New Roman" w:eastAsia="Times New Roman" w:hAnsi="Times New Roman" w:cs="Times New Roman"/>
          <w:sz w:val="24"/>
          <w:szCs w:val="24"/>
        </w:rPr>
        <w:t>ВМКО</w:t>
      </w:r>
      <w:r w:rsidR="004D4E64" w:rsidRPr="001A0E43">
        <w:rPr>
          <w:rFonts w:ascii="Times New Roman" w:eastAsia="Times New Roman" w:hAnsi="Times New Roman" w:cs="Times New Roman"/>
          <w:sz w:val="24"/>
          <w:szCs w:val="24"/>
        </w:rPr>
        <w:t>.</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13</w:t>
      </w:r>
      <w:r w:rsidR="004D4E64" w:rsidRPr="001A0E43">
        <w:rPr>
          <w:rFonts w:ascii="Times New Roman" w:eastAsia="Times New Roman" w:hAnsi="Times New Roman" w:cs="Times New Roman"/>
          <w:sz w:val="24"/>
          <w:szCs w:val="24"/>
        </w:rPr>
        <w:t>.5. По итогам проверки издается приказ или распоряжение по Учреждению.</w:t>
      </w:r>
    </w:p>
    <w:p w:rsidR="004D4E64" w:rsidRPr="001A0E43" w:rsidRDefault="00C429F1"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t>13</w:t>
      </w:r>
      <w:r w:rsidR="004D4E64" w:rsidRPr="001A0E43">
        <w:rPr>
          <w:rFonts w:ascii="Times New Roman" w:eastAsia="Times New Roman" w:hAnsi="Times New Roman" w:cs="Times New Roman"/>
          <w:sz w:val="24"/>
          <w:szCs w:val="24"/>
        </w:rPr>
        <w:t>.6. Документация хранится в течение 3 лет.</w:t>
      </w:r>
    </w:p>
    <w:p w:rsidR="004D4E64" w:rsidRPr="001A0E43" w:rsidRDefault="006838AD" w:rsidP="001A0E43">
      <w:pPr>
        <w:pStyle w:val="a6"/>
        <w:rPr>
          <w:rFonts w:ascii="Times New Roman" w:eastAsia="Times New Roman" w:hAnsi="Times New Roman" w:cs="Times New Roman"/>
          <w:color w:val="0000FF"/>
          <w:sz w:val="24"/>
          <w:szCs w:val="24"/>
          <w:u w:val="single"/>
        </w:rPr>
      </w:pPr>
      <w:r w:rsidRPr="001A0E43">
        <w:rPr>
          <w:rFonts w:ascii="Times New Roman" w:eastAsia="Times New Roman" w:hAnsi="Times New Roman" w:cs="Times New Roman"/>
          <w:sz w:val="24"/>
          <w:szCs w:val="24"/>
        </w:rPr>
        <w:fldChar w:fldCharType="begin"/>
      </w:r>
      <w:r w:rsidR="004D4E64" w:rsidRPr="001A0E43">
        <w:rPr>
          <w:rFonts w:ascii="Times New Roman" w:eastAsia="Times New Roman" w:hAnsi="Times New Roman" w:cs="Times New Roman"/>
          <w:sz w:val="24"/>
          <w:szCs w:val="24"/>
        </w:rPr>
        <w:instrText xml:space="preserve"> HYPERLINK "http://sch1155.mskobr.ru/files/files/%D0%BE%20%D0%B2%D1%88%D0%BA%201%20%D0%BD%D0%B0%D1%88.pdf" \l "page=2" \o "Страница 2" </w:instrText>
      </w:r>
      <w:r w:rsidRPr="001A0E43">
        <w:rPr>
          <w:rFonts w:ascii="Times New Roman" w:eastAsia="Times New Roman" w:hAnsi="Times New Roman" w:cs="Times New Roman"/>
          <w:sz w:val="24"/>
          <w:szCs w:val="24"/>
        </w:rPr>
        <w:fldChar w:fldCharType="separate"/>
      </w:r>
    </w:p>
    <w:p w:rsidR="004D4E64" w:rsidRPr="001A0E43" w:rsidRDefault="006838AD" w:rsidP="001A0E43">
      <w:pPr>
        <w:pStyle w:val="a6"/>
        <w:rPr>
          <w:rFonts w:ascii="Times New Roman" w:eastAsia="Times New Roman" w:hAnsi="Times New Roman" w:cs="Times New Roman"/>
          <w:color w:val="0000FF"/>
          <w:sz w:val="24"/>
          <w:szCs w:val="24"/>
          <w:u w:val="single"/>
        </w:rPr>
      </w:pPr>
      <w:r w:rsidRPr="001A0E43">
        <w:rPr>
          <w:rFonts w:ascii="Times New Roman" w:eastAsia="Times New Roman" w:hAnsi="Times New Roman" w:cs="Times New Roman"/>
          <w:sz w:val="24"/>
          <w:szCs w:val="24"/>
        </w:rPr>
        <w:fldChar w:fldCharType="end"/>
      </w:r>
      <w:r w:rsidRPr="001A0E43">
        <w:rPr>
          <w:rFonts w:ascii="Times New Roman" w:eastAsia="Times New Roman" w:hAnsi="Times New Roman" w:cs="Times New Roman"/>
          <w:sz w:val="24"/>
          <w:szCs w:val="24"/>
        </w:rPr>
        <w:fldChar w:fldCharType="begin"/>
      </w:r>
      <w:r w:rsidR="004D4E64" w:rsidRPr="001A0E43">
        <w:rPr>
          <w:rFonts w:ascii="Times New Roman" w:eastAsia="Times New Roman" w:hAnsi="Times New Roman" w:cs="Times New Roman"/>
          <w:sz w:val="24"/>
          <w:szCs w:val="24"/>
        </w:rPr>
        <w:instrText xml:space="preserve"> HYPERLINK "http://sch1155.mskobr.ru/files/files/%D0%BE%20%D0%B2%D1%88%D0%BA%201%20%D0%BD%D0%B0%D1%88.pdf" \l "page=3" \o "Страница 3" </w:instrText>
      </w:r>
      <w:r w:rsidRPr="001A0E43">
        <w:rPr>
          <w:rFonts w:ascii="Times New Roman" w:eastAsia="Times New Roman" w:hAnsi="Times New Roman" w:cs="Times New Roman"/>
          <w:sz w:val="24"/>
          <w:szCs w:val="24"/>
        </w:rPr>
        <w:fldChar w:fldCharType="separate"/>
      </w:r>
    </w:p>
    <w:p w:rsidR="004D4E64" w:rsidRPr="001A0E43" w:rsidRDefault="006838AD" w:rsidP="001A0E43">
      <w:pPr>
        <w:pStyle w:val="a6"/>
        <w:rPr>
          <w:rFonts w:ascii="Times New Roman" w:eastAsia="Times New Roman" w:hAnsi="Times New Roman" w:cs="Times New Roman"/>
          <w:color w:val="0000FF"/>
          <w:sz w:val="24"/>
          <w:szCs w:val="24"/>
          <w:u w:val="single"/>
        </w:rPr>
      </w:pPr>
      <w:r w:rsidRPr="001A0E43">
        <w:rPr>
          <w:rFonts w:ascii="Times New Roman" w:eastAsia="Times New Roman" w:hAnsi="Times New Roman" w:cs="Times New Roman"/>
          <w:sz w:val="24"/>
          <w:szCs w:val="24"/>
        </w:rPr>
        <w:fldChar w:fldCharType="end"/>
      </w:r>
      <w:r w:rsidRPr="001A0E43">
        <w:rPr>
          <w:rFonts w:ascii="Times New Roman" w:eastAsia="Times New Roman" w:hAnsi="Times New Roman" w:cs="Times New Roman"/>
          <w:sz w:val="24"/>
          <w:szCs w:val="24"/>
        </w:rPr>
        <w:fldChar w:fldCharType="begin"/>
      </w:r>
      <w:r w:rsidR="004D4E64" w:rsidRPr="001A0E43">
        <w:rPr>
          <w:rFonts w:ascii="Times New Roman" w:eastAsia="Times New Roman" w:hAnsi="Times New Roman" w:cs="Times New Roman"/>
          <w:sz w:val="24"/>
          <w:szCs w:val="24"/>
        </w:rPr>
        <w:instrText xml:space="preserve"> HYPERLINK "http://sch1155.mskobr.ru/files/files/%D0%BE%20%D0%B2%D1%88%D0%BA%201%20%D0%BD%D0%B0%D1%88.pdf" \l "page=4" \o "Страница 4" </w:instrText>
      </w:r>
      <w:r w:rsidRPr="001A0E43">
        <w:rPr>
          <w:rFonts w:ascii="Times New Roman" w:eastAsia="Times New Roman" w:hAnsi="Times New Roman" w:cs="Times New Roman"/>
          <w:sz w:val="24"/>
          <w:szCs w:val="24"/>
        </w:rPr>
        <w:fldChar w:fldCharType="separate"/>
      </w:r>
    </w:p>
    <w:p w:rsidR="004D4E64" w:rsidRPr="001A0E43" w:rsidRDefault="006838AD" w:rsidP="001A0E43">
      <w:pPr>
        <w:pStyle w:val="a6"/>
        <w:rPr>
          <w:rFonts w:ascii="Times New Roman" w:eastAsia="Times New Roman" w:hAnsi="Times New Roman" w:cs="Times New Roman"/>
          <w:color w:val="0000FF"/>
          <w:sz w:val="24"/>
          <w:szCs w:val="24"/>
          <w:u w:val="single"/>
        </w:rPr>
      </w:pPr>
      <w:r w:rsidRPr="001A0E43">
        <w:rPr>
          <w:rFonts w:ascii="Times New Roman" w:eastAsia="Times New Roman" w:hAnsi="Times New Roman" w:cs="Times New Roman"/>
          <w:sz w:val="24"/>
          <w:szCs w:val="24"/>
        </w:rPr>
        <w:fldChar w:fldCharType="end"/>
      </w:r>
      <w:r w:rsidRPr="001A0E43">
        <w:rPr>
          <w:rFonts w:ascii="Times New Roman" w:eastAsia="Times New Roman" w:hAnsi="Times New Roman" w:cs="Times New Roman"/>
          <w:sz w:val="24"/>
          <w:szCs w:val="24"/>
        </w:rPr>
        <w:fldChar w:fldCharType="begin"/>
      </w:r>
      <w:r w:rsidR="004D4E64" w:rsidRPr="001A0E43">
        <w:rPr>
          <w:rFonts w:ascii="Times New Roman" w:eastAsia="Times New Roman" w:hAnsi="Times New Roman" w:cs="Times New Roman"/>
          <w:sz w:val="24"/>
          <w:szCs w:val="24"/>
        </w:rPr>
        <w:instrText xml:space="preserve"> HYPERLINK "http://sch1155.mskobr.ru/files/files/%D0%BE%20%D0%B2%D1%88%D0%BA%201%20%D0%BD%D0%B0%D1%88.pdf" \l "page=5" \o "Страница 5" </w:instrText>
      </w:r>
      <w:r w:rsidRPr="001A0E43">
        <w:rPr>
          <w:rFonts w:ascii="Times New Roman" w:eastAsia="Times New Roman" w:hAnsi="Times New Roman" w:cs="Times New Roman"/>
          <w:sz w:val="24"/>
          <w:szCs w:val="24"/>
        </w:rPr>
        <w:fldChar w:fldCharType="separate"/>
      </w:r>
    </w:p>
    <w:p w:rsidR="004D4E64" w:rsidRPr="001A0E43" w:rsidRDefault="006838AD" w:rsidP="001A0E43">
      <w:pPr>
        <w:pStyle w:val="a6"/>
        <w:rPr>
          <w:rFonts w:ascii="Times New Roman" w:eastAsia="Times New Roman" w:hAnsi="Times New Roman" w:cs="Times New Roman"/>
          <w:color w:val="0000FF"/>
          <w:sz w:val="24"/>
          <w:szCs w:val="24"/>
          <w:u w:val="single"/>
        </w:rPr>
      </w:pPr>
      <w:r w:rsidRPr="001A0E43">
        <w:rPr>
          <w:rFonts w:ascii="Times New Roman" w:eastAsia="Times New Roman" w:hAnsi="Times New Roman" w:cs="Times New Roman"/>
          <w:sz w:val="24"/>
          <w:szCs w:val="24"/>
        </w:rPr>
        <w:fldChar w:fldCharType="end"/>
      </w:r>
      <w:r w:rsidRPr="001A0E43">
        <w:rPr>
          <w:rFonts w:ascii="Times New Roman" w:eastAsia="Times New Roman" w:hAnsi="Times New Roman" w:cs="Times New Roman"/>
          <w:sz w:val="24"/>
          <w:szCs w:val="24"/>
        </w:rPr>
        <w:fldChar w:fldCharType="begin"/>
      </w:r>
      <w:r w:rsidR="004D4E64" w:rsidRPr="001A0E43">
        <w:rPr>
          <w:rFonts w:ascii="Times New Roman" w:eastAsia="Times New Roman" w:hAnsi="Times New Roman" w:cs="Times New Roman"/>
          <w:sz w:val="24"/>
          <w:szCs w:val="24"/>
        </w:rPr>
        <w:instrText xml:space="preserve"> HYPERLINK "http://sch1155.mskobr.ru/files/files/%D0%BE%20%D0%B2%D1%88%D0%BA%201%20%D0%BD%D0%B0%D1%88.pdf" \l "page=6" \o "Страница 6" </w:instrText>
      </w:r>
      <w:r w:rsidRPr="001A0E43">
        <w:rPr>
          <w:rFonts w:ascii="Times New Roman" w:eastAsia="Times New Roman" w:hAnsi="Times New Roman" w:cs="Times New Roman"/>
          <w:sz w:val="24"/>
          <w:szCs w:val="24"/>
        </w:rPr>
        <w:fldChar w:fldCharType="separate"/>
      </w:r>
    </w:p>
    <w:p w:rsidR="004D4E64" w:rsidRPr="001A0E43" w:rsidRDefault="006838AD" w:rsidP="001A0E43">
      <w:pPr>
        <w:pStyle w:val="a6"/>
        <w:rPr>
          <w:rFonts w:ascii="Times New Roman" w:eastAsia="Times New Roman" w:hAnsi="Times New Roman" w:cs="Times New Roman"/>
          <w:sz w:val="24"/>
          <w:szCs w:val="24"/>
        </w:rPr>
      </w:pPr>
      <w:r w:rsidRPr="001A0E43">
        <w:rPr>
          <w:rFonts w:ascii="Times New Roman" w:eastAsia="Times New Roman" w:hAnsi="Times New Roman" w:cs="Times New Roman"/>
          <w:sz w:val="24"/>
          <w:szCs w:val="24"/>
        </w:rPr>
        <w:fldChar w:fldCharType="end"/>
      </w:r>
    </w:p>
    <w:sectPr w:rsidR="004D4E64" w:rsidRPr="001A0E43" w:rsidSect="009571C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649B30"/>
    <w:lvl w:ilvl="0">
      <w:numFmt w:val="bullet"/>
      <w:lvlText w:val="*"/>
      <w:lvlJc w:val="left"/>
    </w:lvl>
  </w:abstractNum>
  <w:abstractNum w:abstractNumId="1" w15:restartNumberingAfterBreak="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2" w15:restartNumberingAfterBreak="0">
    <w:nsid w:val="0000000A"/>
    <w:multiLevelType w:val="singleLevel"/>
    <w:tmpl w:val="0000000A"/>
    <w:name w:val="WW8Num9"/>
    <w:lvl w:ilvl="0">
      <w:start w:val="1"/>
      <w:numFmt w:val="bullet"/>
      <w:lvlText w:val=""/>
      <w:lvlJc w:val="left"/>
      <w:pPr>
        <w:tabs>
          <w:tab w:val="num" w:pos="786"/>
        </w:tabs>
        <w:ind w:left="786" w:hanging="360"/>
      </w:pPr>
      <w:rPr>
        <w:rFonts w:ascii="Symbol" w:hAnsi="Symbol" w:cs="Symbol"/>
      </w:rPr>
    </w:lvl>
  </w:abstractNum>
  <w:abstractNum w:abstractNumId="3" w15:restartNumberingAfterBreak="0">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AF34AB1"/>
    <w:multiLevelType w:val="hybridMultilevel"/>
    <w:tmpl w:val="42B8EE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64843"/>
    <w:multiLevelType w:val="hybridMultilevel"/>
    <w:tmpl w:val="AF365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306A3"/>
    <w:multiLevelType w:val="multilevel"/>
    <w:tmpl w:val="7B3ACD0E"/>
    <w:lvl w:ilvl="0">
      <w:start w:val="2"/>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85384A"/>
    <w:multiLevelType w:val="multilevel"/>
    <w:tmpl w:val="70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2530E"/>
    <w:multiLevelType w:val="multilevel"/>
    <w:tmpl w:val="FE24419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730226F"/>
    <w:multiLevelType w:val="multilevel"/>
    <w:tmpl w:val="5CBE75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87899"/>
    <w:multiLevelType w:val="multilevel"/>
    <w:tmpl w:val="A48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B3792"/>
    <w:multiLevelType w:val="multilevel"/>
    <w:tmpl w:val="4084803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BC3689D"/>
    <w:multiLevelType w:val="multilevel"/>
    <w:tmpl w:val="08B459C8"/>
    <w:lvl w:ilvl="0">
      <w:start w:val="5"/>
      <w:numFmt w:val="decimal"/>
      <w:lvlText w:val="%1."/>
      <w:lvlJc w:val="left"/>
      <w:pPr>
        <w:tabs>
          <w:tab w:val="num" w:pos="630"/>
        </w:tabs>
        <w:ind w:left="630" w:hanging="630"/>
      </w:pPr>
      <w:rPr>
        <w:rFonts w:hint="default"/>
        <w:u w:val="single"/>
      </w:rPr>
    </w:lvl>
    <w:lvl w:ilvl="1">
      <w:start w:val="2"/>
      <w:numFmt w:val="decimal"/>
      <w:lvlText w:val="%1.%2."/>
      <w:lvlJc w:val="left"/>
      <w:pPr>
        <w:tabs>
          <w:tab w:val="num" w:pos="630"/>
        </w:tabs>
        <w:ind w:left="630" w:hanging="63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15:restartNumberingAfterBreak="0">
    <w:nsid w:val="7FB76516"/>
    <w:multiLevelType w:val="multilevel"/>
    <w:tmpl w:val="FE24419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7"/>
  </w:num>
  <w:num w:numId="3">
    <w:abstractNumId w:val="10"/>
  </w:num>
  <w:num w:numId="4">
    <w:abstractNumId w:val="9"/>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4"/>
  </w:num>
  <w:num w:numId="8">
    <w:abstractNumId w:val="1"/>
  </w:num>
  <w:num w:numId="9">
    <w:abstractNumId w:val="2"/>
  </w:num>
  <w:num w:numId="10">
    <w:abstractNumId w:val="3"/>
  </w:num>
  <w:num w:numId="11">
    <w:abstractNumId w:val="1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557F"/>
    <w:rsid w:val="0007564A"/>
    <w:rsid w:val="0009557F"/>
    <w:rsid w:val="000B206E"/>
    <w:rsid w:val="000C5276"/>
    <w:rsid w:val="000D2481"/>
    <w:rsid w:val="000E14A0"/>
    <w:rsid w:val="001A0E43"/>
    <w:rsid w:val="001A553D"/>
    <w:rsid w:val="001E405E"/>
    <w:rsid w:val="002F1286"/>
    <w:rsid w:val="00333D4D"/>
    <w:rsid w:val="003C04A7"/>
    <w:rsid w:val="00420038"/>
    <w:rsid w:val="00425330"/>
    <w:rsid w:val="004D4E64"/>
    <w:rsid w:val="004F27B1"/>
    <w:rsid w:val="00537022"/>
    <w:rsid w:val="00537859"/>
    <w:rsid w:val="00543504"/>
    <w:rsid w:val="005D46D8"/>
    <w:rsid w:val="00623DF2"/>
    <w:rsid w:val="006838AD"/>
    <w:rsid w:val="00696957"/>
    <w:rsid w:val="006A7525"/>
    <w:rsid w:val="006B0FD4"/>
    <w:rsid w:val="006D1ACC"/>
    <w:rsid w:val="00765693"/>
    <w:rsid w:val="00770D33"/>
    <w:rsid w:val="007C506C"/>
    <w:rsid w:val="007F1CC9"/>
    <w:rsid w:val="00821660"/>
    <w:rsid w:val="00835E42"/>
    <w:rsid w:val="00880AAB"/>
    <w:rsid w:val="008F3FF8"/>
    <w:rsid w:val="009571C1"/>
    <w:rsid w:val="00A7268F"/>
    <w:rsid w:val="00AC2C9D"/>
    <w:rsid w:val="00AF2BE7"/>
    <w:rsid w:val="00B2370D"/>
    <w:rsid w:val="00B32585"/>
    <w:rsid w:val="00BB0D9E"/>
    <w:rsid w:val="00BD3932"/>
    <w:rsid w:val="00C429F1"/>
    <w:rsid w:val="00C87C51"/>
    <w:rsid w:val="00CC40F2"/>
    <w:rsid w:val="00CC4183"/>
    <w:rsid w:val="00CF7E00"/>
    <w:rsid w:val="00D35222"/>
    <w:rsid w:val="00D44403"/>
    <w:rsid w:val="00D54716"/>
    <w:rsid w:val="00DA0928"/>
    <w:rsid w:val="00DB3811"/>
    <w:rsid w:val="00DC69AB"/>
    <w:rsid w:val="00DE3BFE"/>
    <w:rsid w:val="00E12334"/>
    <w:rsid w:val="00E52CDE"/>
    <w:rsid w:val="00E91948"/>
    <w:rsid w:val="00EE7205"/>
    <w:rsid w:val="00F23B28"/>
    <w:rsid w:val="00F5421C"/>
    <w:rsid w:val="00F6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E246A-770C-4890-A446-C8F673F3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785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557F"/>
    <w:pPr>
      <w:spacing w:after="0" w:line="240" w:lineRule="auto"/>
      <w:ind w:left="360"/>
      <w:jc w:val="both"/>
    </w:pPr>
    <w:rPr>
      <w:rFonts w:ascii="Times New Roman" w:eastAsia="Times New Roman" w:hAnsi="Times New Roman"/>
      <w:sz w:val="28"/>
      <w:szCs w:val="20"/>
      <w:lang w:eastAsia="ru-RU"/>
    </w:rPr>
  </w:style>
  <w:style w:type="paragraph" w:customStyle="1" w:styleId="1">
    <w:name w:val="Обычный1"/>
    <w:rsid w:val="00770D33"/>
    <w:pPr>
      <w:widowControl w:val="0"/>
      <w:snapToGrid w:val="0"/>
    </w:pPr>
    <w:rPr>
      <w:rFonts w:ascii="Courier New" w:hAnsi="Courier New"/>
    </w:rPr>
  </w:style>
  <w:style w:type="paragraph" w:styleId="a4">
    <w:name w:val="Balloon Text"/>
    <w:basedOn w:val="a"/>
    <w:link w:val="a5"/>
    <w:rsid w:val="00D44403"/>
    <w:pPr>
      <w:spacing w:after="0" w:line="240" w:lineRule="auto"/>
    </w:pPr>
    <w:rPr>
      <w:rFonts w:ascii="Tahoma" w:hAnsi="Tahoma"/>
      <w:sz w:val="16"/>
      <w:szCs w:val="16"/>
    </w:rPr>
  </w:style>
  <w:style w:type="character" w:customStyle="1" w:styleId="a5">
    <w:name w:val="Текст выноски Знак"/>
    <w:link w:val="a4"/>
    <w:rsid w:val="00D44403"/>
    <w:rPr>
      <w:rFonts w:ascii="Tahoma" w:eastAsia="Calibri" w:hAnsi="Tahoma" w:cs="Tahoma"/>
      <w:sz w:val="16"/>
      <w:szCs w:val="16"/>
      <w:lang w:eastAsia="en-US"/>
    </w:rPr>
  </w:style>
  <w:style w:type="paragraph" w:styleId="a6">
    <w:name w:val="No Spacing"/>
    <w:uiPriority w:val="1"/>
    <w:qFormat/>
    <w:rsid w:val="00CC40F2"/>
    <w:rPr>
      <w:rFonts w:asciiTheme="minorHAnsi" w:eastAsiaTheme="minorEastAsia" w:hAnsiTheme="minorHAnsi" w:cstheme="minorBidi"/>
      <w:sz w:val="22"/>
      <w:szCs w:val="22"/>
    </w:rPr>
  </w:style>
  <w:style w:type="paragraph" w:styleId="a7">
    <w:name w:val="List Paragraph"/>
    <w:basedOn w:val="a"/>
    <w:uiPriority w:val="34"/>
    <w:qFormat/>
    <w:rsid w:val="00CC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2116">
      <w:bodyDiv w:val="1"/>
      <w:marLeft w:val="0"/>
      <w:marRight w:val="0"/>
      <w:marTop w:val="0"/>
      <w:marBottom w:val="0"/>
      <w:divBdr>
        <w:top w:val="none" w:sz="0" w:space="0" w:color="auto"/>
        <w:left w:val="none" w:sz="0" w:space="0" w:color="auto"/>
        <w:bottom w:val="none" w:sz="0" w:space="0" w:color="auto"/>
        <w:right w:val="none" w:sz="0" w:space="0" w:color="auto"/>
      </w:divBdr>
      <w:divsChild>
        <w:div w:id="4523695">
          <w:marLeft w:val="0"/>
          <w:marRight w:val="0"/>
          <w:marTop w:val="0"/>
          <w:marBottom w:val="0"/>
          <w:divBdr>
            <w:top w:val="none" w:sz="0" w:space="0" w:color="auto"/>
            <w:left w:val="none" w:sz="0" w:space="0" w:color="auto"/>
            <w:bottom w:val="none" w:sz="0" w:space="0" w:color="auto"/>
            <w:right w:val="none" w:sz="0" w:space="0" w:color="auto"/>
          </w:divBdr>
        </w:div>
        <w:div w:id="127356157">
          <w:marLeft w:val="0"/>
          <w:marRight w:val="0"/>
          <w:marTop w:val="0"/>
          <w:marBottom w:val="0"/>
          <w:divBdr>
            <w:top w:val="none" w:sz="0" w:space="0" w:color="auto"/>
            <w:left w:val="none" w:sz="0" w:space="0" w:color="auto"/>
            <w:bottom w:val="none" w:sz="0" w:space="0" w:color="auto"/>
            <w:right w:val="none" w:sz="0" w:space="0" w:color="auto"/>
          </w:divBdr>
        </w:div>
        <w:div w:id="378018129">
          <w:marLeft w:val="0"/>
          <w:marRight w:val="0"/>
          <w:marTop w:val="0"/>
          <w:marBottom w:val="0"/>
          <w:divBdr>
            <w:top w:val="none" w:sz="0" w:space="0" w:color="auto"/>
            <w:left w:val="none" w:sz="0" w:space="0" w:color="auto"/>
            <w:bottom w:val="none" w:sz="0" w:space="0" w:color="auto"/>
            <w:right w:val="none" w:sz="0" w:space="0" w:color="auto"/>
          </w:divBdr>
        </w:div>
        <w:div w:id="440757896">
          <w:marLeft w:val="0"/>
          <w:marRight w:val="0"/>
          <w:marTop w:val="0"/>
          <w:marBottom w:val="0"/>
          <w:divBdr>
            <w:top w:val="none" w:sz="0" w:space="0" w:color="auto"/>
            <w:left w:val="none" w:sz="0" w:space="0" w:color="auto"/>
            <w:bottom w:val="none" w:sz="0" w:space="0" w:color="auto"/>
            <w:right w:val="none" w:sz="0" w:space="0" w:color="auto"/>
          </w:divBdr>
        </w:div>
        <w:div w:id="594897999">
          <w:marLeft w:val="0"/>
          <w:marRight w:val="0"/>
          <w:marTop w:val="0"/>
          <w:marBottom w:val="0"/>
          <w:divBdr>
            <w:top w:val="none" w:sz="0" w:space="0" w:color="auto"/>
            <w:left w:val="none" w:sz="0" w:space="0" w:color="auto"/>
            <w:bottom w:val="none" w:sz="0" w:space="0" w:color="auto"/>
            <w:right w:val="none" w:sz="0" w:space="0" w:color="auto"/>
          </w:divBdr>
        </w:div>
        <w:div w:id="709065031">
          <w:marLeft w:val="0"/>
          <w:marRight w:val="0"/>
          <w:marTop w:val="0"/>
          <w:marBottom w:val="0"/>
          <w:divBdr>
            <w:top w:val="none" w:sz="0" w:space="0" w:color="auto"/>
            <w:left w:val="none" w:sz="0" w:space="0" w:color="auto"/>
            <w:bottom w:val="none" w:sz="0" w:space="0" w:color="auto"/>
            <w:right w:val="none" w:sz="0" w:space="0" w:color="auto"/>
          </w:divBdr>
        </w:div>
        <w:div w:id="737897100">
          <w:marLeft w:val="0"/>
          <w:marRight w:val="0"/>
          <w:marTop w:val="0"/>
          <w:marBottom w:val="0"/>
          <w:divBdr>
            <w:top w:val="none" w:sz="0" w:space="0" w:color="auto"/>
            <w:left w:val="none" w:sz="0" w:space="0" w:color="auto"/>
            <w:bottom w:val="none" w:sz="0" w:space="0" w:color="auto"/>
            <w:right w:val="none" w:sz="0" w:space="0" w:color="auto"/>
          </w:divBdr>
        </w:div>
        <w:div w:id="765424802">
          <w:marLeft w:val="0"/>
          <w:marRight w:val="0"/>
          <w:marTop w:val="0"/>
          <w:marBottom w:val="0"/>
          <w:divBdr>
            <w:top w:val="none" w:sz="0" w:space="0" w:color="auto"/>
            <w:left w:val="none" w:sz="0" w:space="0" w:color="auto"/>
            <w:bottom w:val="none" w:sz="0" w:space="0" w:color="auto"/>
            <w:right w:val="none" w:sz="0" w:space="0" w:color="auto"/>
          </w:divBdr>
        </w:div>
        <w:div w:id="1080979017">
          <w:marLeft w:val="0"/>
          <w:marRight w:val="0"/>
          <w:marTop w:val="0"/>
          <w:marBottom w:val="0"/>
          <w:divBdr>
            <w:top w:val="none" w:sz="0" w:space="0" w:color="auto"/>
            <w:left w:val="none" w:sz="0" w:space="0" w:color="auto"/>
            <w:bottom w:val="none" w:sz="0" w:space="0" w:color="auto"/>
            <w:right w:val="none" w:sz="0" w:space="0" w:color="auto"/>
          </w:divBdr>
        </w:div>
        <w:div w:id="1083454962">
          <w:marLeft w:val="0"/>
          <w:marRight w:val="0"/>
          <w:marTop w:val="0"/>
          <w:marBottom w:val="0"/>
          <w:divBdr>
            <w:top w:val="none" w:sz="0" w:space="0" w:color="auto"/>
            <w:left w:val="none" w:sz="0" w:space="0" w:color="auto"/>
            <w:bottom w:val="none" w:sz="0" w:space="0" w:color="auto"/>
            <w:right w:val="none" w:sz="0" w:space="0" w:color="auto"/>
          </w:divBdr>
        </w:div>
        <w:div w:id="1214847523">
          <w:marLeft w:val="0"/>
          <w:marRight w:val="0"/>
          <w:marTop w:val="0"/>
          <w:marBottom w:val="0"/>
          <w:divBdr>
            <w:top w:val="none" w:sz="0" w:space="0" w:color="auto"/>
            <w:left w:val="none" w:sz="0" w:space="0" w:color="auto"/>
            <w:bottom w:val="none" w:sz="0" w:space="0" w:color="auto"/>
            <w:right w:val="none" w:sz="0" w:space="0" w:color="auto"/>
          </w:divBdr>
        </w:div>
        <w:div w:id="1284727667">
          <w:marLeft w:val="0"/>
          <w:marRight w:val="0"/>
          <w:marTop w:val="0"/>
          <w:marBottom w:val="0"/>
          <w:divBdr>
            <w:top w:val="none" w:sz="0" w:space="0" w:color="auto"/>
            <w:left w:val="none" w:sz="0" w:space="0" w:color="auto"/>
            <w:bottom w:val="none" w:sz="0" w:space="0" w:color="auto"/>
            <w:right w:val="none" w:sz="0" w:space="0" w:color="auto"/>
          </w:divBdr>
        </w:div>
        <w:div w:id="1287783863">
          <w:marLeft w:val="0"/>
          <w:marRight w:val="0"/>
          <w:marTop w:val="0"/>
          <w:marBottom w:val="0"/>
          <w:divBdr>
            <w:top w:val="none" w:sz="0" w:space="0" w:color="auto"/>
            <w:left w:val="none" w:sz="0" w:space="0" w:color="auto"/>
            <w:bottom w:val="none" w:sz="0" w:space="0" w:color="auto"/>
            <w:right w:val="none" w:sz="0" w:space="0" w:color="auto"/>
          </w:divBdr>
        </w:div>
        <w:div w:id="1324815323">
          <w:marLeft w:val="0"/>
          <w:marRight w:val="0"/>
          <w:marTop w:val="0"/>
          <w:marBottom w:val="0"/>
          <w:divBdr>
            <w:top w:val="none" w:sz="0" w:space="0" w:color="auto"/>
            <w:left w:val="none" w:sz="0" w:space="0" w:color="auto"/>
            <w:bottom w:val="none" w:sz="0" w:space="0" w:color="auto"/>
            <w:right w:val="none" w:sz="0" w:space="0" w:color="auto"/>
          </w:divBdr>
        </w:div>
        <w:div w:id="1405488424">
          <w:marLeft w:val="0"/>
          <w:marRight w:val="0"/>
          <w:marTop w:val="0"/>
          <w:marBottom w:val="0"/>
          <w:divBdr>
            <w:top w:val="none" w:sz="0" w:space="0" w:color="auto"/>
            <w:left w:val="none" w:sz="0" w:space="0" w:color="auto"/>
            <w:bottom w:val="none" w:sz="0" w:space="0" w:color="auto"/>
            <w:right w:val="none" w:sz="0" w:space="0" w:color="auto"/>
          </w:divBdr>
        </w:div>
        <w:div w:id="1565794677">
          <w:marLeft w:val="0"/>
          <w:marRight w:val="0"/>
          <w:marTop w:val="0"/>
          <w:marBottom w:val="0"/>
          <w:divBdr>
            <w:top w:val="none" w:sz="0" w:space="0" w:color="auto"/>
            <w:left w:val="none" w:sz="0" w:space="0" w:color="auto"/>
            <w:bottom w:val="none" w:sz="0" w:space="0" w:color="auto"/>
            <w:right w:val="none" w:sz="0" w:space="0" w:color="auto"/>
          </w:divBdr>
        </w:div>
        <w:div w:id="1683707043">
          <w:marLeft w:val="0"/>
          <w:marRight w:val="0"/>
          <w:marTop w:val="0"/>
          <w:marBottom w:val="0"/>
          <w:divBdr>
            <w:top w:val="none" w:sz="0" w:space="0" w:color="auto"/>
            <w:left w:val="none" w:sz="0" w:space="0" w:color="auto"/>
            <w:bottom w:val="none" w:sz="0" w:space="0" w:color="auto"/>
            <w:right w:val="none" w:sz="0" w:space="0" w:color="auto"/>
          </w:divBdr>
        </w:div>
        <w:div w:id="1861624577">
          <w:marLeft w:val="0"/>
          <w:marRight w:val="0"/>
          <w:marTop w:val="0"/>
          <w:marBottom w:val="0"/>
          <w:divBdr>
            <w:top w:val="none" w:sz="0" w:space="0" w:color="auto"/>
            <w:left w:val="none" w:sz="0" w:space="0" w:color="auto"/>
            <w:bottom w:val="none" w:sz="0" w:space="0" w:color="auto"/>
            <w:right w:val="none" w:sz="0" w:space="0" w:color="auto"/>
          </w:divBdr>
        </w:div>
        <w:div w:id="1987079026">
          <w:marLeft w:val="0"/>
          <w:marRight w:val="0"/>
          <w:marTop w:val="0"/>
          <w:marBottom w:val="0"/>
          <w:divBdr>
            <w:top w:val="none" w:sz="0" w:space="0" w:color="auto"/>
            <w:left w:val="none" w:sz="0" w:space="0" w:color="auto"/>
            <w:bottom w:val="none" w:sz="0" w:space="0" w:color="auto"/>
            <w:right w:val="none" w:sz="0" w:space="0" w:color="auto"/>
          </w:divBdr>
        </w:div>
        <w:div w:id="2136750254">
          <w:marLeft w:val="0"/>
          <w:marRight w:val="0"/>
          <w:marTop w:val="0"/>
          <w:marBottom w:val="0"/>
          <w:divBdr>
            <w:top w:val="none" w:sz="0" w:space="0" w:color="auto"/>
            <w:left w:val="none" w:sz="0" w:space="0" w:color="auto"/>
            <w:bottom w:val="none" w:sz="0" w:space="0" w:color="auto"/>
            <w:right w:val="none" w:sz="0" w:space="0" w:color="auto"/>
          </w:divBdr>
        </w:div>
      </w:divsChild>
    </w:div>
    <w:div w:id="646471736">
      <w:bodyDiv w:val="1"/>
      <w:marLeft w:val="0"/>
      <w:marRight w:val="0"/>
      <w:marTop w:val="0"/>
      <w:marBottom w:val="0"/>
      <w:divBdr>
        <w:top w:val="none" w:sz="0" w:space="0" w:color="auto"/>
        <w:left w:val="none" w:sz="0" w:space="0" w:color="auto"/>
        <w:bottom w:val="none" w:sz="0" w:space="0" w:color="auto"/>
        <w:right w:val="none" w:sz="0" w:space="0" w:color="auto"/>
      </w:divBdr>
      <w:divsChild>
        <w:div w:id="1618946846">
          <w:marLeft w:val="0"/>
          <w:marRight w:val="0"/>
          <w:marTop w:val="0"/>
          <w:marBottom w:val="0"/>
          <w:divBdr>
            <w:top w:val="none" w:sz="0" w:space="0" w:color="auto"/>
            <w:left w:val="none" w:sz="0" w:space="0" w:color="auto"/>
            <w:bottom w:val="none" w:sz="0" w:space="0" w:color="auto"/>
            <w:right w:val="none" w:sz="0" w:space="0" w:color="auto"/>
          </w:divBdr>
          <w:divsChild>
            <w:div w:id="469590039">
              <w:marLeft w:val="0"/>
              <w:marRight w:val="0"/>
              <w:marTop w:val="0"/>
              <w:marBottom w:val="0"/>
              <w:divBdr>
                <w:top w:val="none" w:sz="0" w:space="0" w:color="auto"/>
                <w:left w:val="none" w:sz="0" w:space="0" w:color="auto"/>
                <w:bottom w:val="none" w:sz="0" w:space="0" w:color="auto"/>
                <w:right w:val="none" w:sz="0" w:space="0" w:color="auto"/>
              </w:divBdr>
              <w:divsChild>
                <w:div w:id="1319267413">
                  <w:marLeft w:val="0"/>
                  <w:marRight w:val="0"/>
                  <w:marTop w:val="0"/>
                  <w:marBottom w:val="0"/>
                  <w:divBdr>
                    <w:top w:val="none" w:sz="0" w:space="0" w:color="auto"/>
                    <w:left w:val="none" w:sz="0" w:space="0" w:color="auto"/>
                    <w:bottom w:val="none" w:sz="0" w:space="0" w:color="auto"/>
                    <w:right w:val="none" w:sz="0" w:space="0" w:color="auto"/>
                  </w:divBdr>
                  <w:divsChild>
                    <w:div w:id="1020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2773">
              <w:marLeft w:val="0"/>
              <w:marRight w:val="0"/>
              <w:marTop w:val="0"/>
              <w:marBottom w:val="0"/>
              <w:divBdr>
                <w:top w:val="none" w:sz="0" w:space="0" w:color="auto"/>
                <w:left w:val="none" w:sz="0" w:space="0" w:color="auto"/>
                <w:bottom w:val="none" w:sz="0" w:space="0" w:color="auto"/>
                <w:right w:val="none" w:sz="0" w:space="0" w:color="auto"/>
              </w:divBdr>
              <w:divsChild>
                <w:div w:id="1713308515">
                  <w:marLeft w:val="0"/>
                  <w:marRight w:val="0"/>
                  <w:marTop w:val="0"/>
                  <w:marBottom w:val="0"/>
                  <w:divBdr>
                    <w:top w:val="none" w:sz="0" w:space="0" w:color="auto"/>
                    <w:left w:val="none" w:sz="0" w:space="0" w:color="auto"/>
                    <w:bottom w:val="none" w:sz="0" w:space="0" w:color="auto"/>
                    <w:right w:val="none" w:sz="0" w:space="0" w:color="auto"/>
                  </w:divBdr>
                  <w:divsChild>
                    <w:div w:id="442461251">
                      <w:marLeft w:val="0"/>
                      <w:marRight w:val="0"/>
                      <w:marTop w:val="0"/>
                      <w:marBottom w:val="0"/>
                      <w:divBdr>
                        <w:top w:val="none" w:sz="0" w:space="0" w:color="auto"/>
                        <w:left w:val="none" w:sz="0" w:space="0" w:color="auto"/>
                        <w:bottom w:val="none" w:sz="0" w:space="0" w:color="auto"/>
                        <w:right w:val="none" w:sz="0" w:space="0" w:color="auto"/>
                      </w:divBdr>
                      <w:divsChild>
                        <w:div w:id="647058326">
                          <w:marLeft w:val="0"/>
                          <w:marRight w:val="0"/>
                          <w:marTop w:val="0"/>
                          <w:marBottom w:val="0"/>
                          <w:divBdr>
                            <w:top w:val="none" w:sz="0" w:space="0" w:color="auto"/>
                            <w:left w:val="none" w:sz="0" w:space="0" w:color="auto"/>
                            <w:bottom w:val="none" w:sz="0" w:space="0" w:color="auto"/>
                            <w:right w:val="none" w:sz="0" w:space="0" w:color="auto"/>
                          </w:divBdr>
                          <w:divsChild>
                            <w:div w:id="1882278948">
                              <w:marLeft w:val="0"/>
                              <w:marRight w:val="0"/>
                              <w:marTop w:val="0"/>
                              <w:marBottom w:val="0"/>
                              <w:divBdr>
                                <w:top w:val="none" w:sz="0" w:space="0" w:color="auto"/>
                                <w:left w:val="none" w:sz="0" w:space="0" w:color="auto"/>
                                <w:bottom w:val="none" w:sz="0" w:space="0" w:color="auto"/>
                                <w:right w:val="none" w:sz="0" w:space="0" w:color="auto"/>
                              </w:divBdr>
                              <w:divsChild>
                                <w:div w:id="6492634">
                                  <w:marLeft w:val="0"/>
                                  <w:marRight w:val="0"/>
                                  <w:marTop w:val="0"/>
                                  <w:marBottom w:val="0"/>
                                  <w:divBdr>
                                    <w:top w:val="none" w:sz="0" w:space="0" w:color="auto"/>
                                    <w:left w:val="none" w:sz="0" w:space="0" w:color="auto"/>
                                    <w:bottom w:val="none" w:sz="0" w:space="0" w:color="auto"/>
                                    <w:right w:val="none" w:sz="0" w:space="0" w:color="auto"/>
                                  </w:divBdr>
                                </w:div>
                                <w:div w:id="26613580">
                                  <w:marLeft w:val="0"/>
                                  <w:marRight w:val="0"/>
                                  <w:marTop w:val="0"/>
                                  <w:marBottom w:val="0"/>
                                  <w:divBdr>
                                    <w:top w:val="none" w:sz="0" w:space="0" w:color="auto"/>
                                    <w:left w:val="none" w:sz="0" w:space="0" w:color="auto"/>
                                    <w:bottom w:val="none" w:sz="0" w:space="0" w:color="auto"/>
                                    <w:right w:val="none" w:sz="0" w:space="0" w:color="auto"/>
                                  </w:divBdr>
                                </w:div>
                                <w:div w:id="44452132">
                                  <w:marLeft w:val="0"/>
                                  <w:marRight w:val="0"/>
                                  <w:marTop w:val="0"/>
                                  <w:marBottom w:val="0"/>
                                  <w:divBdr>
                                    <w:top w:val="none" w:sz="0" w:space="0" w:color="auto"/>
                                    <w:left w:val="none" w:sz="0" w:space="0" w:color="auto"/>
                                    <w:bottom w:val="none" w:sz="0" w:space="0" w:color="auto"/>
                                    <w:right w:val="none" w:sz="0" w:space="0" w:color="auto"/>
                                  </w:divBdr>
                                </w:div>
                                <w:div w:id="104888803">
                                  <w:marLeft w:val="0"/>
                                  <w:marRight w:val="0"/>
                                  <w:marTop w:val="0"/>
                                  <w:marBottom w:val="0"/>
                                  <w:divBdr>
                                    <w:top w:val="none" w:sz="0" w:space="0" w:color="auto"/>
                                    <w:left w:val="none" w:sz="0" w:space="0" w:color="auto"/>
                                    <w:bottom w:val="none" w:sz="0" w:space="0" w:color="auto"/>
                                    <w:right w:val="none" w:sz="0" w:space="0" w:color="auto"/>
                                  </w:divBdr>
                                </w:div>
                                <w:div w:id="159776854">
                                  <w:marLeft w:val="0"/>
                                  <w:marRight w:val="0"/>
                                  <w:marTop w:val="0"/>
                                  <w:marBottom w:val="0"/>
                                  <w:divBdr>
                                    <w:top w:val="none" w:sz="0" w:space="0" w:color="auto"/>
                                    <w:left w:val="none" w:sz="0" w:space="0" w:color="auto"/>
                                    <w:bottom w:val="none" w:sz="0" w:space="0" w:color="auto"/>
                                    <w:right w:val="none" w:sz="0" w:space="0" w:color="auto"/>
                                  </w:divBdr>
                                </w:div>
                                <w:div w:id="172186857">
                                  <w:marLeft w:val="0"/>
                                  <w:marRight w:val="0"/>
                                  <w:marTop w:val="0"/>
                                  <w:marBottom w:val="0"/>
                                  <w:divBdr>
                                    <w:top w:val="none" w:sz="0" w:space="0" w:color="auto"/>
                                    <w:left w:val="none" w:sz="0" w:space="0" w:color="auto"/>
                                    <w:bottom w:val="none" w:sz="0" w:space="0" w:color="auto"/>
                                    <w:right w:val="none" w:sz="0" w:space="0" w:color="auto"/>
                                  </w:divBdr>
                                </w:div>
                                <w:div w:id="182789536">
                                  <w:marLeft w:val="0"/>
                                  <w:marRight w:val="0"/>
                                  <w:marTop w:val="0"/>
                                  <w:marBottom w:val="0"/>
                                  <w:divBdr>
                                    <w:top w:val="none" w:sz="0" w:space="0" w:color="auto"/>
                                    <w:left w:val="none" w:sz="0" w:space="0" w:color="auto"/>
                                    <w:bottom w:val="none" w:sz="0" w:space="0" w:color="auto"/>
                                    <w:right w:val="none" w:sz="0" w:space="0" w:color="auto"/>
                                  </w:divBdr>
                                </w:div>
                                <w:div w:id="216204066">
                                  <w:marLeft w:val="0"/>
                                  <w:marRight w:val="0"/>
                                  <w:marTop w:val="0"/>
                                  <w:marBottom w:val="0"/>
                                  <w:divBdr>
                                    <w:top w:val="none" w:sz="0" w:space="0" w:color="auto"/>
                                    <w:left w:val="none" w:sz="0" w:space="0" w:color="auto"/>
                                    <w:bottom w:val="none" w:sz="0" w:space="0" w:color="auto"/>
                                    <w:right w:val="none" w:sz="0" w:space="0" w:color="auto"/>
                                  </w:divBdr>
                                </w:div>
                                <w:div w:id="233129102">
                                  <w:marLeft w:val="0"/>
                                  <w:marRight w:val="0"/>
                                  <w:marTop w:val="0"/>
                                  <w:marBottom w:val="0"/>
                                  <w:divBdr>
                                    <w:top w:val="none" w:sz="0" w:space="0" w:color="auto"/>
                                    <w:left w:val="none" w:sz="0" w:space="0" w:color="auto"/>
                                    <w:bottom w:val="none" w:sz="0" w:space="0" w:color="auto"/>
                                    <w:right w:val="none" w:sz="0" w:space="0" w:color="auto"/>
                                  </w:divBdr>
                                </w:div>
                                <w:div w:id="241334458">
                                  <w:marLeft w:val="0"/>
                                  <w:marRight w:val="0"/>
                                  <w:marTop w:val="0"/>
                                  <w:marBottom w:val="0"/>
                                  <w:divBdr>
                                    <w:top w:val="none" w:sz="0" w:space="0" w:color="auto"/>
                                    <w:left w:val="none" w:sz="0" w:space="0" w:color="auto"/>
                                    <w:bottom w:val="none" w:sz="0" w:space="0" w:color="auto"/>
                                    <w:right w:val="none" w:sz="0" w:space="0" w:color="auto"/>
                                  </w:divBdr>
                                </w:div>
                                <w:div w:id="255552543">
                                  <w:marLeft w:val="0"/>
                                  <w:marRight w:val="0"/>
                                  <w:marTop w:val="0"/>
                                  <w:marBottom w:val="0"/>
                                  <w:divBdr>
                                    <w:top w:val="none" w:sz="0" w:space="0" w:color="auto"/>
                                    <w:left w:val="none" w:sz="0" w:space="0" w:color="auto"/>
                                    <w:bottom w:val="none" w:sz="0" w:space="0" w:color="auto"/>
                                    <w:right w:val="none" w:sz="0" w:space="0" w:color="auto"/>
                                  </w:divBdr>
                                </w:div>
                                <w:div w:id="260728453">
                                  <w:marLeft w:val="0"/>
                                  <w:marRight w:val="0"/>
                                  <w:marTop w:val="0"/>
                                  <w:marBottom w:val="0"/>
                                  <w:divBdr>
                                    <w:top w:val="none" w:sz="0" w:space="0" w:color="auto"/>
                                    <w:left w:val="none" w:sz="0" w:space="0" w:color="auto"/>
                                    <w:bottom w:val="none" w:sz="0" w:space="0" w:color="auto"/>
                                    <w:right w:val="none" w:sz="0" w:space="0" w:color="auto"/>
                                  </w:divBdr>
                                </w:div>
                                <w:div w:id="261650823">
                                  <w:marLeft w:val="0"/>
                                  <w:marRight w:val="0"/>
                                  <w:marTop w:val="0"/>
                                  <w:marBottom w:val="0"/>
                                  <w:divBdr>
                                    <w:top w:val="none" w:sz="0" w:space="0" w:color="auto"/>
                                    <w:left w:val="none" w:sz="0" w:space="0" w:color="auto"/>
                                    <w:bottom w:val="none" w:sz="0" w:space="0" w:color="auto"/>
                                    <w:right w:val="none" w:sz="0" w:space="0" w:color="auto"/>
                                  </w:divBdr>
                                </w:div>
                                <w:div w:id="290289086">
                                  <w:marLeft w:val="0"/>
                                  <w:marRight w:val="0"/>
                                  <w:marTop w:val="0"/>
                                  <w:marBottom w:val="0"/>
                                  <w:divBdr>
                                    <w:top w:val="none" w:sz="0" w:space="0" w:color="auto"/>
                                    <w:left w:val="none" w:sz="0" w:space="0" w:color="auto"/>
                                    <w:bottom w:val="none" w:sz="0" w:space="0" w:color="auto"/>
                                    <w:right w:val="none" w:sz="0" w:space="0" w:color="auto"/>
                                  </w:divBdr>
                                </w:div>
                                <w:div w:id="322247776">
                                  <w:marLeft w:val="0"/>
                                  <w:marRight w:val="0"/>
                                  <w:marTop w:val="0"/>
                                  <w:marBottom w:val="0"/>
                                  <w:divBdr>
                                    <w:top w:val="none" w:sz="0" w:space="0" w:color="auto"/>
                                    <w:left w:val="none" w:sz="0" w:space="0" w:color="auto"/>
                                    <w:bottom w:val="none" w:sz="0" w:space="0" w:color="auto"/>
                                    <w:right w:val="none" w:sz="0" w:space="0" w:color="auto"/>
                                  </w:divBdr>
                                </w:div>
                                <w:div w:id="324091700">
                                  <w:marLeft w:val="0"/>
                                  <w:marRight w:val="0"/>
                                  <w:marTop w:val="0"/>
                                  <w:marBottom w:val="0"/>
                                  <w:divBdr>
                                    <w:top w:val="none" w:sz="0" w:space="0" w:color="auto"/>
                                    <w:left w:val="none" w:sz="0" w:space="0" w:color="auto"/>
                                    <w:bottom w:val="none" w:sz="0" w:space="0" w:color="auto"/>
                                    <w:right w:val="none" w:sz="0" w:space="0" w:color="auto"/>
                                  </w:divBdr>
                                </w:div>
                                <w:div w:id="379060694">
                                  <w:marLeft w:val="0"/>
                                  <w:marRight w:val="0"/>
                                  <w:marTop w:val="0"/>
                                  <w:marBottom w:val="0"/>
                                  <w:divBdr>
                                    <w:top w:val="none" w:sz="0" w:space="0" w:color="auto"/>
                                    <w:left w:val="none" w:sz="0" w:space="0" w:color="auto"/>
                                    <w:bottom w:val="none" w:sz="0" w:space="0" w:color="auto"/>
                                    <w:right w:val="none" w:sz="0" w:space="0" w:color="auto"/>
                                  </w:divBdr>
                                </w:div>
                                <w:div w:id="392509360">
                                  <w:marLeft w:val="0"/>
                                  <w:marRight w:val="0"/>
                                  <w:marTop w:val="0"/>
                                  <w:marBottom w:val="0"/>
                                  <w:divBdr>
                                    <w:top w:val="none" w:sz="0" w:space="0" w:color="auto"/>
                                    <w:left w:val="none" w:sz="0" w:space="0" w:color="auto"/>
                                    <w:bottom w:val="none" w:sz="0" w:space="0" w:color="auto"/>
                                    <w:right w:val="none" w:sz="0" w:space="0" w:color="auto"/>
                                  </w:divBdr>
                                </w:div>
                                <w:div w:id="434522646">
                                  <w:marLeft w:val="0"/>
                                  <w:marRight w:val="0"/>
                                  <w:marTop w:val="0"/>
                                  <w:marBottom w:val="0"/>
                                  <w:divBdr>
                                    <w:top w:val="none" w:sz="0" w:space="0" w:color="auto"/>
                                    <w:left w:val="none" w:sz="0" w:space="0" w:color="auto"/>
                                    <w:bottom w:val="none" w:sz="0" w:space="0" w:color="auto"/>
                                    <w:right w:val="none" w:sz="0" w:space="0" w:color="auto"/>
                                  </w:divBdr>
                                </w:div>
                                <w:div w:id="506869235">
                                  <w:marLeft w:val="0"/>
                                  <w:marRight w:val="0"/>
                                  <w:marTop w:val="0"/>
                                  <w:marBottom w:val="0"/>
                                  <w:divBdr>
                                    <w:top w:val="none" w:sz="0" w:space="0" w:color="auto"/>
                                    <w:left w:val="none" w:sz="0" w:space="0" w:color="auto"/>
                                    <w:bottom w:val="none" w:sz="0" w:space="0" w:color="auto"/>
                                    <w:right w:val="none" w:sz="0" w:space="0" w:color="auto"/>
                                  </w:divBdr>
                                </w:div>
                                <w:div w:id="531454544">
                                  <w:marLeft w:val="0"/>
                                  <w:marRight w:val="0"/>
                                  <w:marTop w:val="0"/>
                                  <w:marBottom w:val="0"/>
                                  <w:divBdr>
                                    <w:top w:val="none" w:sz="0" w:space="0" w:color="auto"/>
                                    <w:left w:val="none" w:sz="0" w:space="0" w:color="auto"/>
                                    <w:bottom w:val="none" w:sz="0" w:space="0" w:color="auto"/>
                                    <w:right w:val="none" w:sz="0" w:space="0" w:color="auto"/>
                                  </w:divBdr>
                                </w:div>
                                <w:div w:id="557281244">
                                  <w:marLeft w:val="0"/>
                                  <w:marRight w:val="0"/>
                                  <w:marTop w:val="0"/>
                                  <w:marBottom w:val="0"/>
                                  <w:divBdr>
                                    <w:top w:val="none" w:sz="0" w:space="0" w:color="auto"/>
                                    <w:left w:val="none" w:sz="0" w:space="0" w:color="auto"/>
                                    <w:bottom w:val="none" w:sz="0" w:space="0" w:color="auto"/>
                                    <w:right w:val="none" w:sz="0" w:space="0" w:color="auto"/>
                                  </w:divBdr>
                                </w:div>
                                <w:div w:id="568997584">
                                  <w:marLeft w:val="0"/>
                                  <w:marRight w:val="0"/>
                                  <w:marTop w:val="0"/>
                                  <w:marBottom w:val="0"/>
                                  <w:divBdr>
                                    <w:top w:val="none" w:sz="0" w:space="0" w:color="auto"/>
                                    <w:left w:val="none" w:sz="0" w:space="0" w:color="auto"/>
                                    <w:bottom w:val="none" w:sz="0" w:space="0" w:color="auto"/>
                                    <w:right w:val="none" w:sz="0" w:space="0" w:color="auto"/>
                                  </w:divBdr>
                                </w:div>
                                <w:div w:id="629171287">
                                  <w:marLeft w:val="0"/>
                                  <w:marRight w:val="0"/>
                                  <w:marTop w:val="0"/>
                                  <w:marBottom w:val="0"/>
                                  <w:divBdr>
                                    <w:top w:val="none" w:sz="0" w:space="0" w:color="auto"/>
                                    <w:left w:val="none" w:sz="0" w:space="0" w:color="auto"/>
                                    <w:bottom w:val="none" w:sz="0" w:space="0" w:color="auto"/>
                                    <w:right w:val="none" w:sz="0" w:space="0" w:color="auto"/>
                                  </w:divBdr>
                                </w:div>
                                <w:div w:id="760831718">
                                  <w:marLeft w:val="0"/>
                                  <w:marRight w:val="0"/>
                                  <w:marTop w:val="0"/>
                                  <w:marBottom w:val="0"/>
                                  <w:divBdr>
                                    <w:top w:val="none" w:sz="0" w:space="0" w:color="auto"/>
                                    <w:left w:val="none" w:sz="0" w:space="0" w:color="auto"/>
                                    <w:bottom w:val="none" w:sz="0" w:space="0" w:color="auto"/>
                                    <w:right w:val="none" w:sz="0" w:space="0" w:color="auto"/>
                                  </w:divBdr>
                                </w:div>
                                <w:div w:id="772360874">
                                  <w:marLeft w:val="0"/>
                                  <w:marRight w:val="0"/>
                                  <w:marTop w:val="0"/>
                                  <w:marBottom w:val="0"/>
                                  <w:divBdr>
                                    <w:top w:val="none" w:sz="0" w:space="0" w:color="auto"/>
                                    <w:left w:val="none" w:sz="0" w:space="0" w:color="auto"/>
                                    <w:bottom w:val="none" w:sz="0" w:space="0" w:color="auto"/>
                                    <w:right w:val="none" w:sz="0" w:space="0" w:color="auto"/>
                                  </w:divBdr>
                                </w:div>
                                <w:div w:id="795486846">
                                  <w:marLeft w:val="0"/>
                                  <w:marRight w:val="0"/>
                                  <w:marTop w:val="0"/>
                                  <w:marBottom w:val="0"/>
                                  <w:divBdr>
                                    <w:top w:val="none" w:sz="0" w:space="0" w:color="auto"/>
                                    <w:left w:val="none" w:sz="0" w:space="0" w:color="auto"/>
                                    <w:bottom w:val="none" w:sz="0" w:space="0" w:color="auto"/>
                                    <w:right w:val="none" w:sz="0" w:space="0" w:color="auto"/>
                                  </w:divBdr>
                                </w:div>
                                <w:div w:id="823591242">
                                  <w:marLeft w:val="0"/>
                                  <w:marRight w:val="0"/>
                                  <w:marTop w:val="0"/>
                                  <w:marBottom w:val="0"/>
                                  <w:divBdr>
                                    <w:top w:val="none" w:sz="0" w:space="0" w:color="auto"/>
                                    <w:left w:val="none" w:sz="0" w:space="0" w:color="auto"/>
                                    <w:bottom w:val="none" w:sz="0" w:space="0" w:color="auto"/>
                                    <w:right w:val="none" w:sz="0" w:space="0" w:color="auto"/>
                                  </w:divBdr>
                                </w:div>
                                <w:div w:id="882861928">
                                  <w:marLeft w:val="0"/>
                                  <w:marRight w:val="0"/>
                                  <w:marTop w:val="0"/>
                                  <w:marBottom w:val="0"/>
                                  <w:divBdr>
                                    <w:top w:val="none" w:sz="0" w:space="0" w:color="auto"/>
                                    <w:left w:val="none" w:sz="0" w:space="0" w:color="auto"/>
                                    <w:bottom w:val="none" w:sz="0" w:space="0" w:color="auto"/>
                                    <w:right w:val="none" w:sz="0" w:space="0" w:color="auto"/>
                                  </w:divBdr>
                                </w:div>
                                <w:div w:id="891772768">
                                  <w:marLeft w:val="0"/>
                                  <w:marRight w:val="0"/>
                                  <w:marTop w:val="0"/>
                                  <w:marBottom w:val="0"/>
                                  <w:divBdr>
                                    <w:top w:val="none" w:sz="0" w:space="0" w:color="auto"/>
                                    <w:left w:val="none" w:sz="0" w:space="0" w:color="auto"/>
                                    <w:bottom w:val="none" w:sz="0" w:space="0" w:color="auto"/>
                                    <w:right w:val="none" w:sz="0" w:space="0" w:color="auto"/>
                                  </w:divBdr>
                                </w:div>
                                <w:div w:id="978414819">
                                  <w:marLeft w:val="0"/>
                                  <w:marRight w:val="0"/>
                                  <w:marTop w:val="0"/>
                                  <w:marBottom w:val="0"/>
                                  <w:divBdr>
                                    <w:top w:val="none" w:sz="0" w:space="0" w:color="auto"/>
                                    <w:left w:val="none" w:sz="0" w:space="0" w:color="auto"/>
                                    <w:bottom w:val="none" w:sz="0" w:space="0" w:color="auto"/>
                                    <w:right w:val="none" w:sz="0" w:space="0" w:color="auto"/>
                                  </w:divBdr>
                                </w:div>
                                <w:div w:id="1068303897">
                                  <w:marLeft w:val="0"/>
                                  <w:marRight w:val="0"/>
                                  <w:marTop w:val="0"/>
                                  <w:marBottom w:val="0"/>
                                  <w:divBdr>
                                    <w:top w:val="none" w:sz="0" w:space="0" w:color="auto"/>
                                    <w:left w:val="none" w:sz="0" w:space="0" w:color="auto"/>
                                    <w:bottom w:val="none" w:sz="0" w:space="0" w:color="auto"/>
                                    <w:right w:val="none" w:sz="0" w:space="0" w:color="auto"/>
                                  </w:divBdr>
                                </w:div>
                                <w:div w:id="1098670870">
                                  <w:marLeft w:val="0"/>
                                  <w:marRight w:val="0"/>
                                  <w:marTop w:val="0"/>
                                  <w:marBottom w:val="0"/>
                                  <w:divBdr>
                                    <w:top w:val="none" w:sz="0" w:space="0" w:color="auto"/>
                                    <w:left w:val="none" w:sz="0" w:space="0" w:color="auto"/>
                                    <w:bottom w:val="none" w:sz="0" w:space="0" w:color="auto"/>
                                    <w:right w:val="none" w:sz="0" w:space="0" w:color="auto"/>
                                  </w:divBdr>
                                </w:div>
                                <w:div w:id="1148327905">
                                  <w:marLeft w:val="0"/>
                                  <w:marRight w:val="0"/>
                                  <w:marTop w:val="0"/>
                                  <w:marBottom w:val="0"/>
                                  <w:divBdr>
                                    <w:top w:val="none" w:sz="0" w:space="0" w:color="auto"/>
                                    <w:left w:val="none" w:sz="0" w:space="0" w:color="auto"/>
                                    <w:bottom w:val="none" w:sz="0" w:space="0" w:color="auto"/>
                                    <w:right w:val="none" w:sz="0" w:space="0" w:color="auto"/>
                                  </w:divBdr>
                                </w:div>
                                <w:div w:id="1189568558">
                                  <w:marLeft w:val="0"/>
                                  <w:marRight w:val="0"/>
                                  <w:marTop w:val="0"/>
                                  <w:marBottom w:val="0"/>
                                  <w:divBdr>
                                    <w:top w:val="none" w:sz="0" w:space="0" w:color="auto"/>
                                    <w:left w:val="none" w:sz="0" w:space="0" w:color="auto"/>
                                    <w:bottom w:val="none" w:sz="0" w:space="0" w:color="auto"/>
                                    <w:right w:val="none" w:sz="0" w:space="0" w:color="auto"/>
                                  </w:divBdr>
                                </w:div>
                                <w:div w:id="1192572137">
                                  <w:marLeft w:val="0"/>
                                  <w:marRight w:val="0"/>
                                  <w:marTop w:val="0"/>
                                  <w:marBottom w:val="0"/>
                                  <w:divBdr>
                                    <w:top w:val="none" w:sz="0" w:space="0" w:color="auto"/>
                                    <w:left w:val="none" w:sz="0" w:space="0" w:color="auto"/>
                                    <w:bottom w:val="none" w:sz="0" w:space="0" w:color="auto"/>
                                    <w:right w:val="none" w:sz="0" w:space="0" w:color="auto"/>
                                  </w:divBdr>
                                </w:div>
                                <w:div w:id="1201481817">
                                  <w:marLeft w:val="0"/>
                                  <w:marRight w:val="0"/>
                                  <w:marTop w:val="0"/>
                                  <w:marBottom w:val="0"/>
                                  <w:divBdr>
                                    <w:top w:val="none" w:sz="0" w:space="0" w:color="auto"/>
                                    <w:left w:val="none" w:sz="0" w:space="0" w:color="auto"/>
                                    <w:bottom w:val="none" w:sz="0" w:space="0" w:color="auto"/>
                                    <w:right w:val="none" w:sz="0" w:space="0" w:color="auto"/>
                                  </w:divBdr>
                                </w:div>
                                <w:div w:id="1206059277">
                                  <w:marLeft w:val="0"/>
                                  <w:marRight w:val="0"/>
                                  <w:marTop w:val="0"/>
                                  <w:marBottom w:val="0"/>
                                  <w:divBdr>
                                    <w:top w:val="none" w:sz="0" w:space="0" w:color="auto"/>
                                    <w:left w:val="none" w:sz="0" w:space="0" w:color="auto"/>
                                    <w:bottom w:val="none" w:sz="0" w:space="0" w:color="auto"/>
                                    <w:right w:val="none" w:sz="0" w:space="0" w:color="auto"/>
                                  </w:divBdr>
                                </w:div>
                                <w:div w:id="1225219096">
                                  <w:marLeft w:val="0"/>
                                  <w:marRight w:val="0"/>
                                  <w:marTop w:val="0"/>
                                  <w:marBottom w:val="0"/>
                                  <w:divBdr>
                                    <w:top w:val="none" w:sz="0" w:space="0" w:color="auto"/>
                                    <w:left w:val="none" w:sz="0" w:space="0" w:color="auto"/>
                                    <w:bottom w:val="none" w:sz="0" w:space="0" w:color="auto"/>
                                    <w:right w:val="none" w:sz="0" w:space="0" w:color="auto"/>
                                  </w:divBdr>
                                </w:div>
                                <w:div w:id="1265187758">
                                  <w:marLeft w:val="0"/>
                                  <w:marRight w:val="0"/>
                                  <w:marTop w:val="0"/>
                                  <w:marBottom w:val="0"/>
                                  <w:divBdr>
                                    <w:top w:val="none" w:sz="0" w:space="0" w:color="auto"/>
                                    <w:left w:val="none" w:sz="0" w:space="0" w:color="auto"/>
                                    <w:bottom w:val="none" w:sz="0" w:space="0" w:color="auto"/>
                                    <w:right w:val="none" w:sz="0" w:space="0" w:color="auto"/>
                                  </w:divBdr>
                                </w:div>
                                <w:div w:id="1282760540">
                                  <w:marLeft w:val="0"/>
                                  <w:marRight w:val="0"/>
                                  <w:marTop w:val="0"/>
                                  <w:marBottom w:val="0"/>
                                  <w:divBdr>
                                    <w:top w:val="none" w:sz="0" w:space="0" w:color="auto"/>
                                    <w:left w:val="none" w:sz="0" w:space="0" w:color="auto"/>
                                    <w:bottom w:val="none" w:sz="0" w:space="0" w:color="auto"/>
                                    <w:right w:val="none" w:sz="0" w:space="0" w:color="auto"/>
                                  </w:divBdr>
                                </w:div>
                                <w:div w:id="1294679429">
                                  <w:marLeft w:val="0"/>
                                  <w:marRight w:val="0"/>
                                  <w:marTop w:val="0"/>
                                  <w:marBottom w:val="0"/>
                                  <w:divBdr>
                                    <w:top w:val="none" w:sz="0" w:space="0" w:color="auto"/>
                                    <w:left w:val="none" w:sz="0" w:space="0" w:color="auto"/>
                                    <w:bottom w:val="none" w:sz="0" w:space="0" w:color="auto"/>
                                    <w:right w:val="none" w:sz="0" w:space="0" w:color="auto"/>
                                  </w:divBdr>
                                </w:div>
                                <w:div w:id="1302033341">
                                  <w:marLeft w:val="0"/>
                                  <w:marRight w:val="0"/>
                                  <w:marTop w:val="0"/>
                                  <w:marBottom w:val="0"/>
                                  <w:divBdr>
                                    <w:top w:val="none" w:sz="0" w:space="0" w:color="auto"/>
                                    <w:left w:val="none" w:sz="0" w:space="0" w:color="auto"/>
                                    <w:bottom w:val="none" w:sz="0" w:space="0" w:color="auto"/>
                                    <w:right w:val="none" w:sz="0" w:space="0" w:color="auto"/>
                                  </w:divBdr>
                                </w:div>
                                <w:div w:id="1366297074">
                                  <w:marLeft w:val="0"/>
                                  <w:marRight w:val="0"/>
                                  <w:marTop w:val="0"/>
                                  <w:marBottom w:val="0"/>
                                  <w:divBdr>
                                    <w:top w:val="none" w:sz="0" w:space="0" w:color="auto"/>
                                    <w:left w:val="none" w:sz="0" w:space="0" w:color="auto"/>
                                    <w:bottom w:val="none" w:sz="0" w:space="0" w:color="auto"/>
                                    <w:right w:val="none" w:sz="0" w:space="0" w:color="auto"/>
                                  </w:divBdr>
                                </w:div>
                                <w:div w:id="1367484345">
                                  <w:marLeft w:val="0"/>
                                  <w:marRight w:val="0"/>
                                  <w:marTop w:val="0"/>
                                  <w:marBottom w:val="0"/>
                                  <w:divBdr>
                                    <w:top w:val="none" w:sz="0" w:space="0" w:color="auto"/>
                                    <w:left w:val="none" w:sz="0" w:space="0" w:color="auto"/>
                                    <w:bottom w:val="none" w:sz="0" w:space="0" w:color="auto"/>
                                    <w:right w:val="none" w:sz="0" w:space="0" w:color="auto"/>
                                  </w:divBdr>
                                </w:div>
                                <w:div w:id="1384283139">
                                  <w:marLeft w:val="0"/>
                                  <w:marRight w:val="0"/>
                                  <w:marTop w:val="0"/>
                                  <w:marBottom w:val="0"/>
                                  <w:divBdr>
                                    <w:top w:val="none" w:sz="0" w:space="0" w:color="auto"/>
                                    <w:left w:val="none" w:sz="0" w:space="0" w:color="auto"/>
                                    <w:bottom w:val="none" w:sz="0" w:space="0" w:color="auto"/>
                                    <w:right w:val="none" w:sz="0" w:space="0" w:color="auto"/>
                                  </w:divBdr>
                                </w:div>
                                <w:div w:id="1395658715">
                                  <w:marLeft w:val="0"/>
                                  <w:marRight w:val="0"/>
                                  <w:marTop w:val="0"/>
                                  <w:marBottom w:val="0"/>
                                  <w:divBdr>
                                    <w:top w:val="none" w:sz="0" w:space="0" w:color="auto"/>
                                    <w:left w:val="none" w:sz="0" w:space="0" w:color="auto"/>
                                    <w:bottom w:val="none" w:sz="0" w:space="0" w:color="auto"/>
                                    <w:right w:val="none" w:sz="0" w:space="0" w:color="auto"/>
                                  </w:divBdr>
                                </w:div>
                                <w:div w:id="1413550296">
                                  <w:marLeft w:val="0"/>
                                  <w:marRight w:val="0"/>
                                  <w:marTop w:val="0"/>
                                  <w:marBottom w:val="0"/>
                                  <w:divBdr>
                                    <w:top w:val="none" w:sz="0" w:space="0" w:color="auto"/>
                                    <w:left w:val="none" w:sz="0" w:space="0" w:color="auto"/>
                                    <w:bottom w:val="none" w:sz="0" w:space="0" w:color="auto"/>
                                    <w:right w:val="none" w:sz="0" w:space="0" w:color="auto"/>
                                  </w:divBdr>
                                </w:div>
                                <w:div w:id="1433166273">
                                  <w:marLeft w:val="0"/>
                                  <w:marRight w:val="0"/>
                                  <w:marTop w:val="0"/>
                                  <w:marBottom w:val="0"/>
                                  <w:divBdr>
                                    <w:top w:val="none" w:sz="0" w:space="0" w:color="auto"/>
                                    <w:left w:val="none" w:sz="0" w:space="0" w:color="auto"/>
                                    <w:bottom w:val="none" w:sz="0" w:space="0" w:color="auto"/>
                                    <w:right w:val="none" w:sz="0" w:space="0" w:color="auto"/>
                                  </w:divBdr>
                                </w:div>
                                <w:div w:id="1456753447">
                                  <w:marLeft w:val="0"/>
                                  <w:marRight w:val="0"/>
                                  <w:marTop w:val="0"/>
                                  <w:marBottom w:val="0"/>
                                  <w:divBdr>
                                    <w:top w:val="none" w:sz="0" w:space="0" w:color="auto"/>
                                    <w:left w:val="none" w:sz="0" w:space="0" w:color="auto"/>
                                    <w:bottom w:val="none" w:sz="0" w:space="0" w:color="auto"/>
                                    <w:right w:val="none" w:sz="0" w:space="0" w:color="auto"/>
                                  </w:divBdr>
                                </w:div>
                                <w:div w:id="1484001849">
                                  <w:marLeft w:val="0"/>
                                  <w:marRight w:val="0"/>
                                  <w:marTop w:val="0"/>
                                  <w:marBottom w:val="0"/>
                                  <w:divBdr>
                                    <w:top w:val="none" w:sz="0" w:space="0" w:color="auto"/>
                                    <w:left w:val="none" w:sz="0" w:space="0" w:color="auto"/>
                                    <w:bottom w:val="none" w:sz="0" w:space="0" w:color="auto"/>
                                    <w:right w:val="none" w:sz="0" w:space="0" w:color="auto"/>
                                  </w:divBdr>
                                </w:div>
                                <w:div w:id="1525096071">
                                  <w:marLeft w:val="0"/>
                                  <w:marRight w:val="0"/>
                                  <w:marTop w:val="0"/>
                                  <w:marBottom w:val="0"/>
                                  <w:divBdr>
                                    <w:top w:val="none" w:sz="0" w:space="0" w:color="auto"/>
                                    <w:left w:val="none" w:sz="0" w:space="0" w:color="auto"/>
                                    <w:bottom w:val="none" w:sz="0" w:space="0" w:color="auto"/>
                                    <w:right w:val="none" w:sz="0" w:space="0" w:color="auto"/>
                                  </w:divBdr>
                                </w:div>
                                <w:div w:id="1535923858">
                                  <w:marLeft w:val="0"/>
                                  <w:marRight w:val="0"/>
                                  <w:marTop w:val="0"/>
                                  <w:marBottom w:val="0"/>
                                  <w:divBdr>
                                    <w:top w:val="none" w:sz="0" w:space="0" w:color="auto"/>
                                    <w:left w:val="none" w:sz="0" w:space="0" w:color="auto"/>
                                    <w:bottom w:val="none" w:sz="0" w:space="0" w:color="auto"/>
                                    <w:right w:val="none" w:sz="0" w:space="0" w:color="auto"/>
                                  </w:divBdr>
                                </w:div>
                                <w:div w:id="1542937243">
                                  <w:marLeft w:val="0"/>
                                  <w:marRight w:val="0"/>
                                  <w:marTop w:val="0"/>
                                  <w:marBottom w:val="0"/>
                                  <w:divBdr>
                                    <w:top w:val="none" w:sz="0" w:space="0" w:color="auto"/>
                                    <w:left w:val="none" w:sz="0" w:space="0" w:color="auto"/>
                                    <w:bottom w:val="none" w:sz="0" w:space="0" w:color="auto"/>
                                    <w:right w:val="none" w:sz="0" w:space="0" w:color="auto"/>
                                  </w:divBdr>
                                </w:div>
                                <w:div w:id="1548643154">
                                  <w:marLeft w:val="0"/>
                                  <w:marRight w:val="0"/>
                                  <w:marTop w:val="0"/>
                                  <w:marBottom w:val="0"/>
                                  <w:divBdr>
                                    <w:top w:val="none" w:sz="0" w:space="0" w:color="auto"/>
                                    <w:left w:val="none" w:sz="0" w:space="0" w:color="auto"/>
                                    <w:bottom w:val="none" w:sz="0" w:space="0" w:color="auto"/>
                                    <w:right w:val="none" w:sz="0" w:space="0" w:color="auto"/>
                                  </w:divBdr>
                                </w:div>
                                <w:div w:id="1553275669">
                                  <w:marLeft w:val="0"/>
                                  <w:marRight w:val="0"/>
                                  <w:marTop w:val="0"/>
                                  <w:marBottom w:val="0"/>
                                  <w:divBdr>
                                    <w:top w:val="none" w:sz="0" w:space="0" w:color="auto"/>
                                    <w:left w:val="none" w:sz="0" w:space="0" w:color="auto"/>
                                    <w:bottom w:val="none" w:sz="0" w:space="0" w:color="auto"/>
                                    <w:right w:val="none" w:sz="0" w:space="0" w:color="auto"/>
                                  </w:divBdr>
                                </w:div>
                                <w:div w:id="1561869627">
                                  <w:marLeft w:val="0"/>
                                  <w:marRight w:val="0"/>
                                  <w:marTop w:val="0"/>
                                  <w:marBottom w:val="0"/>
                                  <w:divBdr>
                                    <w:top w:val="none" w:sz="0" w:space="0" w:color="auto"/>
                                    <w:left w:val="none" w:sz="0" w:space="0" w:color="auto"/>
                                    <w:bottom w:val="none" w:sz="0" w:space="0" w:color="auto"/>
                                    <w:right w:val="none" w:sz="0" w:space="0" w:color="auto"/>
                                  </w:divBdr>
                                </w:div>
                                <w:div w:id="1571505000">
                                  <w:marLeft w:val="0"/>
                                  <w:marRight w:val="0"/>
                                  <w:marTop w:val="0"/>
                                  <w:marBottom w:val="0"/>
                                  <w:divBdr>
                                    <w:top w:val="none" w:sz="0" w:space="0" w:color="auto"/>
                                    <w:left w:val="none" w:sz="0" w:space="0" w:color="auto"/>
                                    <w:bottom w:val="none" w:sz="0" w:space="0" w:color="auto"/>
                                    <w:right w:val="none" w:sz="0" w:space="0" w:color="auto"/>
                                  </w:divBdr>
                                </w:div>
                                <w:div w:id="1595818784">
                                  <w:marLeft w:val="0"/>
                                  <w:marRight w:val="0"/>
                                  <w:marTop w:val="0"/>
                                  <w:marBottom w:val="0"/>
                                  <w:divBdr>
                                    <w:top w:val="none" w:sz="0" w:space="0" w:color="auto"/>
                                    <w:left w:val="none" w:sz="0" w:space="0" w:color="auto"/>
                                    <w:bottom w:val="none" w:sz="0" w:space="0" w:color="auto"/>
                                    <w:right w:val="none" w:sz="0" w:space="0" w:color="auto"/>
                                  </w:divBdr>
                                </w:div>
                                <w:div w:id="1675067068">
                                  <w:marLeft w:val="0"/>
                                  <w:marRight w:val="0"/>
                                  <w:marTop w:val="0"/>
                                  <w:marBottom w:val="0"/>
                                  <w:divBdr>
                                    <w:top w:val="none" w:sz="0" w:space="0" w:color="auto"/>
                                    <w:left w:val="none" w:sz="0" w:space="0" w:color="auto"/>
                                    <w:bottom w:val="none" w:sz="0" w:space="0" w:color="auto"/>
                                    <w:right w:val="none" w:sz="0" w:space="0" w:color="auto"/>
                                  </w:divBdr>
                                </w:div>
                                <w:div w:id="1743017706">
                                  <w:marLeft w:val="0"/>
                                  <w:marRight w:val="0"/>
                                  <w:marTop w:val="0"/>
                                  <w:marBottom w:val="0"/>
                                  <w:divBdr>
                                    <w:top w:val="none" w:sz="0" w:space="0" w:color="auto"/>
                                    <w:left w:val="none" w:sz="0" w:space="0" w:color="auto"/>
                                    <w:bottom w:val="none" w:sz="0" w:space="0" w:color="auto"/>
                                    <w:right w:val="none" w:sz="0" w:space="0" w:color="auto"/>
                                  </w:divBdr>
                                </w:div>
                                <w:div w:id="1775129748">
                                  <w:marLeft w:val="0"/>
                                  <w:marRight w:val="0"/>
                                  <w:marTop w:val="0"/>
                                  <w:marBottom w:val="0"/>
                                  <w:divBdr>
                                    <w:top w:val="none" w:sz="0" w:space="0" w:color="auto"/>
                                    <w:left w:val="none" w:sz="0" w:space="0" w:color="auto"/>
                                    <w:bottom w:val="none" w:sz="0" w:space="0" w:color="auto"/>
                                    <w:right w:val="none" w:sz="0" w:space="0" w:color="auto"/>
                                  </w:divBdr>
                                </w:div>
                                <w:div w:id="1790782406">
                                  <w:marLeft w:val="0"/>
                                  <w:marRight w:val="0"/>
                                  <w:marTop w:val="0"/>
                                  <w:marBottom w:val="0"/>
                                  <w:divBdr>
                                    <w:top w:val="none" w:sz="0" w:space="0" w:color="auto"/>
                                    <w:left w:val="none" w:sz="0" w:space="0" w:color="auto"/>
                                    <w:bottom w:val="none" w:sz="0" w:space="0" w:color="auto"/>
                                    <w:right w:val="none" w:sz="0" w:space="0" w:color="auto"/>
                                  </w:divBdr>
                                </w:div>
                                <w:div w:id="1797988658">
                                  <w:marLeft w:val="0"/>
                                  <w:marRight w:val="0"/>
                                  <w:marTop w:val="0"/>
                                  <w:marBottom w:val="0"/>
                                  <w:divBdr>
                                    <w:top w:val="none" w:sz="0" w:space="0" w:color="auto"/>
                                    <w:left w:val="none" w:sz="0" w:space="0" w:color="auto"/>
                                    <w:bottom w:val="none" w:sz="0" w:space="0" w:color="auto"/>
                                    <w:right w:val="none" w:sz="0" w:space="0" w:color="auto"/>
                                  </w:divBdr>
                                </w:div>
                                <w:div w:id="1805000249">
                                  <w:marLeft w:val="0"/>
                                  <w:marRight w:val="0"/>
                                  <w:marTop w:val="0"/>
                                  <w:marBottom w:val="0"/>
                                  <w:divBdr>
                                    <w:top w:val="none" w:sz="0" w:space="0" w:color="auto"/>
                                    <w:left w:val="none" w:sz="0" w:space="0" w:color="auto"/>
                                    <w:bottom w:val="none" w:sz="0" w:space="0" w:color="auto"/>
                                    <w:right w:val="none" w:sz="0" w:space="0" w:color="auto"/>
                                  </w:divBdr>
                                </w:div>
                                <w:div w:id="1805855270">
                                  <w:marLeft w:val="0"/>
                                  <w:marRight w:val="0"/>
                                  <w:marTop w:val="0"/>
                                  <w:marBottom w:val="0"/>
                                  <w:divBdr>
                                    <w:top w:val="none" w:sz="0" w:space="0" w:color="auto"/>
                                    <w:left w:val="none" w:sz="0" w:space="0" w:color="auto"/>
                                    <w:bottom w:val="none" w:sz="0" w:space="0" w:color="auto"/>
                                    <w:right w:val="none" w:sz="0" w:space="0" w:color="auto"/>
                                  </w:divBdr>
                                </w:div>
                                <w:div w:id="1832061341">
                                  <w:marLeft w:val="0"/>
                                  <w:marRight w:val="0"/>
                                  <w:marTop w:val="0"/>
                                  <w:marBottom w:val="0"/>
                                  <w:divBdr>
                                    <w:top w:val="none" w:sz="0" w:space="0" w:color="auto"/>
                                    <w:left w:val="none" w:sz="0" w:space="0" w:color="auto"/>
                                    <w:bottom w:val="none" w:sz="0" w:space="0" w:color="auto"/>
                                    <w:right w:val="none" w:sz="0" w:space="0" w:color="auto"/>
                                  </w:divBdr>
                                </w:div>
                                <w:div w:id="1847592597">
                                  <w:marLeft w:val="0"/>
                                  <w:marRight w:val="0"/>
                                  <w:marTop w:val="0"/>
                                  <w:marBottom w:val="0"/>
                                  <w:divBdr>
                                    <w:top w:val="none" w:sz="0" w:space="0" w:color="auto"/>
                                    <w:left w:val="none" w:sz="0" w:space="0" w:color="auto"/>
                                    <w:bottom w:val="none" w:sz="0" w:space="0" w:color="auto"/>
                                    <w:right w:val="none" w:sz="0" w:space="0" w:color="auto"/>
                                  </w:divBdr>
                                </w:div>
                                <w:div w:id="1925995782">
                                  <w:marLeft w:val="0"/>
                                  <w:marRight w:val="0"/>
                                  <w:marTop w:val="0"/>
                                  <w:marBottom w:val="0"/>
                                  <w:divBdr>
                                    <w:top w:val="none" w:sz="0" w:space="0" w:color="auto"/>
                                    <w:left w:val="none" w:sz="0" w:space="0" w:color="auto"/>
                                    <w:bottom w:val="none" w:sz="0" w:space="0" w:color="auto"/>
                                    <w:right w:val="none" w:sz="0" w:space="0" w:color="auto"/>
                                  </w:divBdr>
                                </w:div>
                                <w:div w:id="1970933730">
                                  <w:marLeft w:val="0"/>
                                  <w:marRight w:val="0"/>
                                  <w:marTop w:val="0"/>
                                  <w:marBottom w:val="0"/>
                                  <w:divBdr>
                                    <w:top w:val="none" w:sz="0" w:space="0" w:color="auto"/>
                                    <w:left w:val="none" w:sz="0" w:space="0" w:color="auto"/>
                                    <w:bottom w:val="none" w:sz="0" w:space="0" w:color="auto"/>
                                    <w:right w:val="none" w:sz="0" w:space="0" w:color="auto"/>
                                  </w:divBdr>
                                </w:div>
                                <w:div w:id="1981184241">
                                  <w:marLeft w:val="0"/>
                                  <w:marRight w:val="0"/>
                                  <w:marTop w:val="0"/>
                                  <w:marBottom w:val="0"/>
                                  <w:divBdr>
                                    <w:top w:val="none" w:sz="0" w:space="0" w:color="auto"/>
                                    <w:left w:val="none" w:sz="0" w:space="0" w:color="auto"/>
                                    <w:bottom w:val="none" w:sz="0" w:space="0" w:color="auto"/>
                                    <w:right w:val="none" w:sz="0" w:space="0" w:color="auto"/>
                                  </w:divBdr>
                                </w:div>
                                <w:div w:id="2001931544">
                                  <w:marLeft w:val="0"/>
                                  <w:marRight w:val="0"/>
                                  <w:marTop w:val="0"/>
                                  <w:marBottom w:val="0"/>
                                  <w:divBdr>
                                    <w:top w:val="none" w:sz="0" w:space="0" w:color="auto"/>
                                    <w:left w:val="none" w:sz="0" w:space="0" w:color="auto"/>
                                    <w:bottom w:val="none" w:sz="0" w:space="0" w:color="auto"/>
                                    <w:right w:val="none" w:sz="0" w:space="0" w:color="auto"/>
                                  </w:divBdr>
                                </w:div>
                                <w:div w:id="2020354693">
                                  <w:marLeft w:val="0"/>
                                  <w:marRight w:val="0"/>
                                  <w:marTop w:val="0"/>
                                  <w:marBottom w:val="0"/>
                                  <w:divBdr>
                                    <w:top w:val="none" w:sz="0" w:space="0" w:color="auto"/>
                                    <w:left w:val="none" w:sz="0" w:space="0" w:color="auto"/>
                                    <w:bottom w:val="none" w:sz="0" w:space="0" w:color="auto"/>
                                    <w:right w:val="none" w:sz="0" w:space="0" w:color="auto"/>
                                  </w:divBdr>
                                </w:div>
                                <w:div w:id="2034457166">
                                  <w:marLeft w:val="0"/>
                                  <w:marRight w:val="0"/>
                                  <w:marTop w:val="0"/>
                                  <w:marBottom w:val="0"/>
                                  <w:divBdr>
                                    <w:top w:val="none" w:sz="0" w:space="0" w:color="auto"/>
                                    <w:left w:val="none" w:sz="0" w:space="0" w:color="auto"/>
                                    <w:bottom w:val="none" w:sz="0" w:space="0" w:color="auto"/>
                                    <w:right w:val="none" w:sz="0" w:space="0" w:color="auto"/>
                                  </w:divBdr>
                                </w:div>
                                <w:div w:id="2055540348">
                                  <w:marLeft w:val="0"/>
                                  <w:marRight w:val="0"/>
                                  <w:marTop w:val="0"/>
                                  <w:marBottom w:val="0"/>
                                  <w:divBdr>
                                    <w:top w:val="none" w:sz="0" w:space="0" w:color="auto"/>
                                    <w:left w:val="none" w:sz="0" w:space="0" w:color="auto"/>
                                    <w:bottom w:val="none" w:sz="0" w:space="0" w:color="auto"/>
                                    <w:right w:val="none" w:sz="0" w:space="0" w:color="auto"/>
                                  </w:divBdr>
                                </w:div>
                                <w:div w:id="2069448725">
                                  <w:marLeft w:val="0"/>
                                  <w:marRight w:val="0"/>
                                  <w:marTop w:val="0"/>
                                  <w:marBottom w:val="0"/>
                                  <w:divBdr>
                                    <w:top w:val="none" w:sz="0" w:space="0" w:color="auto"/>
                                    <w:left w:val="none" w:sz="0" w:space="0" w:color="auto"/>
                                    <w:bottom w:val="none" w:sz="0" w:space="0" w:color="auto"/>
                                    <w:right w:val="none" w:sz="0" w:space="0" w:color="auto"/>
                                  </w:divBdr>
                                </w:div>
                                <w:div w:id="2109305636">
                                  <w:marLeft w:val="0"/>
                                  <w:marRight w:val="0"/>
                                  <w:marTop w:val="0"/>
                                  <w:marBottom w:val="0"/>
                                  <w:divBdr>
                                    <w:top w:val="none" w:sz="0" w:space="0" w:color="auto"/>
                                    <w:left w:val="none" w:sz="0" w:space="0" w:color="auto"/>
                                    <w:bottom w:val="none" w:sz="0" w:space="0" w:color="auto"/>
                                    <w:right w:val="none" w:sz="0" w:space="0" w:color="auto"/>
                                  </w:divBdr>
                                </w:div>
                                <w:div w:id="2131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4165">
                          <w:marLeft w:val="0"/>
                          <w:marRight w:val="0"/>
                          <w:marTop w:val="0"/>
                          <w:marBottom w:val="0"/>
                          <w:divBdr>
                            <w:top w:val="none" w:sz="0" w:space="0" w:color="auto"/>
                            <w:left w:val="none" w:sz="0" w:space="0" w:color="auto"/>
                            <w:bottom w:val="none" w:sz="0" w:space="0" w:color="auto"/>
                            <w:right w:val="none" w:sz="0" w:space="0" w:color="auto"/>
                          </w:divBdr>
                          <w:divsChild>
                            <w:div w:id="252520262">
                              <w:marLeft w:val="0"/>
                              <w:marRight w:val="0"/>
                              <w:marTop w:val="0"/>
                              <w:marBottom w:val="0"/>
                              <w:divBdr>
                                <w:top w:val="none" w:sz="0" w:space="0" w:color="auto"/>
                                <w:left w:val="none" w:sz="0" w:space="0" w:color="auto"/>
                                <w:bottom w:val="none" w:sz="0" w:space="0" w:color="auto"/>
                                <w:right w:val="none" w:sz="0" w:space="0" w:color="auto"/>
                              </w:divBdr>
                              <w:divsChild>
                                <w:div w:id="11539142">
                                  <w:marLeft w:val="0"/>
                                  <w:marRight w:val="0"/>
                                  <w:marTop w:val="0"/>
                                  <w:marBottom w:val="0"/>
                                  <w:divBdr>
                                    <w:top w:val="none" w:sz="0" w:space="0" w:color="auto"/>
                                    <w:left w:val="none" w:sz="0" w:space="0" w:color="auto"/>
                                    <w:bottom w:val="none" w:sz="0" w:space="0" w:color="auto"/>
                                    <w:right w:val="none" w:sz="0" w:space="0" w:color="auto"/>
                                  </w:divBdr>
                                </w:div>
                                <w:div w:id="13382144">
                                  <w:marLeft w:val="0"/>
                                  <w:marRight w:val="0"/>
                                  <w:marTop w:val="0"/>
                                  <w:marBottom w:val="0"/>
                                  <w:divBdr>
                                    <w:top w:val="none" w:sz="0" w:space="0" w:color="auto"/>
                                    <w:left w:val="none" w:sz="0" w:space="0" w:color="auto"/>
                                    <w:bottom w:val="none" w:sz="0" w:space="0" w:color="auto"/>
                                    <w:right w:val="none" w:sz="0" w:space="0" w:color="auto"/>
                                  </w:divBdr>
                                </w:div>
                                <w:div w:id="21636037">
                                  <w:marLeft w:val="0"/>
                                  <w:marRight w:val="0"/>
                                  <w:marTop w:val="0"/>
                                  <w:marBottom w:val="0"/>
                                  <w:divBdr>
                                    <w:top w:val="none" w:sz="0" w:space="0" w:color="auto"/>
                                    <w:left w:val="none" w:sz="0" w:space="0" w:color="auto"/>
                                    <w:bottom w:val="none" w:sz="0" w:space="0" w:color="auto"/>
                                    <w:right w:val="none" w:sz="0" w:space="0" w:color="auto"/>
                                  </w:divBdr>
                                </w:div>
                                <w:div w:id="74667676">
                                  <w:marLeft w:val="0"/>
                                  <w:marRight w:val="0"/>
                                  <w:marTop w:val="0"/>
                                  <w:marBottom w:val="0"/>
                                  <w:divBdr>
                                    <w:top w:val="none" w:sz="0" w:space="0" w:color="auto"/>
                                    <w:left w:val="none" w:sz="0" w:space="0" w:color="auto"/>
                                    <w:bottom w:val="none" w:sz="0" w:space="0" w:color="auto"/>
                                    <w:right w:val="none" w:sz="0" w:space="0" w:color="auto"/>
                                  </w:divBdr>
                                </w:div>
                                <w:div w:id="90517284">
                                  <w:marLeft w:val="0"/>
                                  <w:marRight w:val="0"/>
                                  <w:marTop w:val="0"/>
                                  <w:marBottom w:val="0"/>
                                  <w:divBdr>
                                    <w:top w:val="none" w:sz="0" w:space="0" w:color="auto"/>
                                    <w:left w:val="none" w:sz="0" w:space="0" w:color="auto"/>
                                    <w:bottom w:val="none" w:sz="0" w:space="0" w:color="auto"/>
                                    <w:right w:val="none" w:sz="0" w:space="0" w:color="auto"/>
                                  </w:divBdr>
                                </w:div>
                                <w:div w:id="180244907">
                                  <w:marLeft w:val="0"/>
                                  <w:marRight w:val="0"/>
                                  <w:marTop w:val="0"/>
                                  <w:marBottom w:val="0"/>
                                  <w:divBdr>
                                    <w:top w:val="none" w:sz="0" w:space="0" w:color="auto"/>
                                    <w:left w:val="none" w:sz="0" w:space="0" w:color="auto"/>
                                    <w:bottom w:val="none" w:sz="0" w:space="0" w:color="auto"/>
                                    <w:right w:val="none" w:sz="0" w:space="0" w:color="auto"/>
                                  </w:divBdr>
                                </w:div>
                                <w:div w:id="191573660">
                                  <w:marLeft w:val="0"/>
                                  <w:marRight w:val="0"/>
                                  <w:marTop w:val="0"/>
                                  <w:marBottom w:val="0"/>
                                  <w:divBdr>
                                    <w:top w:val="none" w:sz="0" w:space="0" w:color="auto"/>
                                    <w:left w:val="none" w:sz="0" w:space="0" w:color="auto"/>
                                    <w:bottom w:val="none" w:sz="0" w:space="0" w:color="auto"/>
                                    <w:right w:val="none" w:sz="0" w:space="0" w:color="auto"/>
                                  </w:divBdr>
                                </w:div>
                                <w:div w:id="213781344">
                                  <w:marLeft w:val="0"/>
                                  <w:marRight w:val="0"/>
                                  <w:marTop w:val="0"/>
                                  <w:marBottom w:val="0"/>
                                  <w:divBdr>
                                    <w:top w:val="none" w:sz="0" w:space="0" w:color="auto"/>
                                    <w:left w:val="none" w:sz="0" w:space="0" w:color="auto"/>
                                    <w:bottom w:val="none" w:sz="0" w:space="0" w:color="auto"/>
                                    <w:right w:val="none" w:sz="0" w:space="0" w:color="auto"/>
                                  </w:divBdr>
                                </w:div>
                                <w:div w:id="228463116">
                                  <w:marLeft w:val="0"/>
                                  <w:marRight w:val="0"/>
                                  <w:marTop w:val="0"/>
                                  <w:marBottom w:val="0"/>
                                  <w:divBdr>
                                    <w:top w:val="none" w:sz="0" w:space="0" w:color="auto"/>
                                    <w:left w:val="none" w:sz="0" w:space="0" w:color="auto"/>
                                    <w:bottom w:val="none" w:sz="0" w:space="0" w:color="auto"/>
                                    <w:right w:val="none" w:sz="0" w:space="0" w:color="auto"/>
                                  </w:divBdr>
                                </w:div>
                                <w:div w:id="277956156">
                                  <w:marLeft w:val="0"/>
                                  <w:marRight w:val="0"/>
                                  <w:marTop w:val="0"/>
                                  <w:marBottom w:val="0"/>
                                  <w:divBdr>
                                    <w:top w:val="none" w:sz="0" w:space="0" w:color="auto"/>
                                    <w:left w:val="none" w:sz="0" w:space="0" w:color="auto"/>
                                    <w:bottom w:val="none" w:sz="0" w:space="0" w:color="auto"/>
                                    <w:right w:val="none" w:sz="0" w:space="0" w:color="auto"/>
                                  </w:divBdr>
                                </w:div>
                                <w:div w:id="427119145">
                                  <w:marLeft w:val="0"/>
                                  <w:marRight w:val="0"/>
                                  <w:marTop w:val="0"/>
                                  <w:marBottom w:val="0"/>
                                  <w:divBdr>
                                    <w:top w:val="none" w:sz="0" w:space="0" w:color="auto"/>
                                    <w:left w:val="none" w:sz="0" w:space="0" w:color="auto"/>
                                    <w:bottom w:val="none" w:sz="0" w:space="0" w:color="auto"/>
                                    <w:right w:val="none" w:sz="0" w:space="0" w:color="auto"/>
                                  </w:divBdr>
                                </w:div>
                                <w:div w:id="432671437">
                                  <w:marLeft w:val="0"/>
                                  <w:marRight w:val="0"/>
                                  <w:marTop w:val="0"/>
                                  <w:marBottom w:val="0"/>
                                  <w:divBdr>
                                    <w:top w:val="none" w:sz="0" w:space="0" w:color="auto"/>
                                    <w:left w:val="none" w:sz="0" w:space="0" w:color="auto"/>
                                    <w:bottom w:val="none" w:sz="0" w:space="0" w:color="auto"/>
                                    <w:right w:val="none" w:sz="0" w:space="0" w:color="auto"/>
                                  </w:divBdr>
                                </w:div>
                                <w:div w:id="455217248">
                                  <w:marLeft w:val="0"/>
                                  <w:marRight w:val="0"/>
                                  <w:marTop w:val="0"/>
                                  <w:marBottom w:val="0"/>
                                  <w:divBdr>
                                    <w:top w:val="none" w:sz="0" w:space="0" w:color="auto"/>
                                    <w:left w:val="none" w:sz="0" w:space="0" w:color="auto"/>
                                    <w:bottom w:val="none" w:sz="0" w:space="0" w:color="auto"/>
                                    <w:right w:val="none" w:sz="0" w:space="0" w:color="auto"/>
                                  </w:divBdr>
                                </w:div>
                                <w:div w:id="470637175">
                                  <w:marLeft w:val="0"/>
                                  <w:marRight w:val="0"/>
                                  <w:marTop w:val="0"/>
                                  <w:marBottom w:val="0"/>
                                  <w:divBdr>
                                    <w:top w:val="none" w:sz="0" w:space="0" w:color="auto"/>
                                    <w:left w:val="none" w:sz="0" w:space="0" w:color="auto"/>
                                    <w:bottom w:val="none" w:sz="0" w:space="0" w:color="auto"/>
                                    <w:right w:val="none" w:sz="0" w:space="0" w:color="auto"/>
                                  </w:divBdr>
                                </w:div>
                                <w:div w:id="481124468">
                                  <w:marLeft w:val="0"/>
                                  <w:marRight w:val="0"/>
                                  <w:marTop w:val="0"/>
                                  <w:marBottom w:val="0"/>
                                  <w:divBdr>
                                    <w:top w:val="none" w:sz="0" w:space="0" w:color="auto"/>
                                    <w:left w:val="none" w:sz="0" w:space="0" w:color="auto"/>
                                    <w:bottom w:val="none" w:sz="0" w:space="0" w:color="auto"/>
                                    <w:right w:val="none" w:sz="0" w:space="0" w:color="auto"/>
                                  </w:divBdr>
                                </w:div>
                                <w:div w:id="482161627">
                                  <w:marLeft w:val="0"/>
                                  <w:marRight w:val="0"/>
                                  <w:marTop w:val="0"/>
                                  <w:marBottom w:val="0"/>
                                  <w:divBdr>
                                    <w:top w:val="none" w:sz="0" w:space="0" w:color="auto"/>
                                    <w:left w:val="none" w:sz="0" w:space="0" w:color="auto"/>
                                    <w:bottom w:val="none" w:sz="0" w:space="0" w:color="auto"/>
                                    <w:right w:val="none" w:sz="0" w:space="0" w:color="auto"/>
                                  </w:divBdr>
                                </w:div>
                                <w:div w:id="525020774">
                                  <w:marLeft w:val="0"/>
                                  <w:marRight w:val="0"/>
                                  <w:marTop w:val="0"/>
                                  <w:marBottom w:val="0"/>
                                  <w:divBdr>
                                    <w:top w:val="none" w:sz="0" w:space="0" w:color="auto"/>
                                    <w:left w:val="none" w:sz="0" w:space="0" w:color="auto"/>
                                    <w:bottom w:val="none" w:sz="0" w:space="0" w:color="auto"/>
                                    <w:right w:val="none" w:sz="0" w:space="0" w:color="auto"/>
                                  </w:divBdr>
                                </w:div>
                                <w:div w:id="527107243">
                                  <w:marLeft w:val="0"/>
                                  <w:marRight w:val="0"/>
                                  <w:marTop w:val="0"/>
                                  <w:marBottom w:val="0"/>
                                  <w:divBdr>
                                    <w:top w:val="none" w:sz="0" w:space="0" w:color="auto"/>
                                    <w:left w:val="none" w:sz="0" w:space="0" w:color="auto"/>
                                    <w:bottom w:val="none" w:sz="0" w:space="0" w:color="auto"/>
                                    <w:right w:val="none" w:sz="0" w:space="0" w:color="auto"/>
                                  </w:divBdr>
                                </w:div>
                                <w:div w:id="533083244">
                                  <w:marLeft w:val="0"/>
                                  <w:marRight w:val="0"/>
                                  <w:marTop w:val="0"/>
                                  <w:marBottom w:val="0"/>
                                  <w:divBdr>
                                    <w:top w:val="none" w:sz="0" w:space="0" w:color="auto"/>
                                    <w:left w:val="none" w:sz="0" w:space="0" w:color="auto"/>
                                    <w:bottom w:val="none" w:sz="0" w:space="0" w:color="auto"/>
                                    <w:right w:val="none" w:sz="0" w:space="0" w:color="auto"/>
                                  </w:divBdr>
                                </w:div>
                                <w:div w:id="561868026">
                                  <w:marLeft w:val="0"/>
                                  <w:marRight w:val="0"/>
                                  <w:marTop w:val="0"/>
                                  <w:marBottom w:val="0"/>
                                  <w:divBdr>
                                    <w:top w:val="none" w:sz="0" w:space="0" w:color="auto"/>
                                    <w:left w:val="none" w:sz="0" w:space="0" w:color="auto"/>
                                    <w:bottom w:val="none" w:sz="0" w:space="0" w:color="auto"/>
                                    <w:right w:val="none" w:sz="0" w:space="0" w:color="auto"/>
                                  </w:divBdr>
                                </w:div>
                                <w:div w:id="595211411">
                                  <w:marLeft w:val="0"/>
                                  <w:marRight w:val="0"/>
                                  <w:marTop w:val="0"/>
                                  <w:marBottom w:val="0"/>
                                  <w:divBdr>
                                    <w:top w:val="none" w:sz="0" w:space="0" w:color="auto"/>
                                    <w:left w:val="none" w:sz="0" w:space="0" w:color="auto"/>
                                    <w:bottom w:val="none" w:sz="0" w:space="0" w:color="auto"/>
                                    <w:right w:val="none" w:sz="0" w:space="0" w:color="auto"/>
                                  </w:divBdr>
                                </w:div>
                                <w:div w:id="598374721">
                                  <w:marLeft w:val="0"/>
                                  <w:marRight w:val="0"/>
                                  <w:marTop w:val="0"/>
                                  <w:marBottom w:val="0"/>
                                  <w:divBdr>
                                    <w:top w:val="none" w:sz="0" w:space="0" w:color="auto"/>
                                    <w:left w:val="none" w:sz="0" w:space="0" w:color="auto"/>
                                    <w:bottom w:val="none" w:sz="0" w:space="0" w:color="auto"/>
                                    <w:right w:val="none" w:sz="0" w:space="0" w:color="auto"/>
                                  </w:divBdr>
                                </w:div>
                                <w:div w:id="642470869">
                                  <w:marLeft w:val="0"/>
                                  <w:marRight w:val="0"/>
                                  <w:marTop w:val="0"/>
                                  <w:marBottom w:val="0"/>
                                  <w:divBdr>
                                    <w:top w:val="none" w:sz="0" w:space="0" w:color="auto"/>
                                    <w:left w:val="none" w:sz="0" w:space="0" w:color="auto"/>
                                    <w:bottom w:val="none" w:sz="0" w:space="0" w:color="auto"/>
                                    <w:right w:val="none" w:sz="0" w:space="0" w:color="auto"/>
                                  </w:divBdr>
                                </w:div>
                                <w:div w:id="658651040">
                                  <w:marLeft w:val="0"/>
                                  <w:marRight w:val="0"/>
                                  <w:marTop w:val="0"/>
                                  <w:marBottom w:val="0"/>
                                  <w:divBdr>
                                    <w:top w:val="none" w:sz="0" w:space="0" w:color="auto"/>
                                    <w:left w:val="none" w:sz="0" w:space="0" w:color="auto"/>
                                    <w:bottom w:val="none" w:sz="0" w:space="0" w:color="auto"/>
                                    <w:right w:val="none" w:sz="0" w:space="0" w:color="auto"/>
                                  </w:divBdr>
                                </w:div>
                                <w:div w:id="675226094">
                                  <w:marLeft w:val="0"/>
                                  <w:marRight w:val="0"/>
                                  <w:marTop w:val="0"/>
                                  <w:marBottom w:val="0"/>
                                  <w:divBdr>
                                    <w:top w:val="none" w:sz="0" w:space="0" w:color="auto"/>
                                    <w:left w:val="none" w:sz="0" w:space="0" w:color="auto"/>
                                    <w:bottom w:val="none" w:sz="0" w:space="0" w:color="auto"/>
                                    <w:right w:val="none" w:sz="0" w:space="0" w:color="auto"/>
                                  </w:divBdr>
                                </w:div>
                                <w:div w:id="701831718">
                                  <w:marLeft w:val="0"/>
                                  <w:marRight w:val="0"/>
                                  <w:marTop w:val="0"/>
                                  <w:marBottom w:val="0"/>
                                  <w:divBdr>
                                    <w:top w:val="none" w:sz="0" w:space="0" w:color="auto"/>
                                    <w:left w:val="none" w:sz="0" w:space="0" w:color="auto"/>
                                    <w:bottom w:val="none" w:sz="0" w:space="0" w:color="auto"/>
                                    <w:right w:val="none" w:sz="0" w:space="0" w:color="auto"/>
                                  </w:divBdr>
                                </w:div>
                                <w:div w:id="718086840">
                                  <w:marLeft w:val="0"/>
                                  <w:marRight w:val="0"/>
                                  <w:marTop w:val="0"/>
                                  <w:marBottom w:val="0"/>
                                  <w:divBdr>
                                    <w:top w:val="none" w:sz="0" w:space="0" w:color="auto"/>
                                    <w:left w:val="none" w:sz="0" w:space="0" w:color="auto"/>
                                    <w:bottom w:val="none" w:sz="0" w:space="0" w:color="auto"/>
                                    <w:right w:val="none" w:sz="0" w:space="0" w:color="auto"/>
                                  </w:divBdr>
                                </w:div>
                                <w:div w:id="722366714">
                                  <w:marLeft w:val="0"/>
                                  <w:marRight w:val="0"/>
                                  <w:marTop w:val="0"/>
                                  <w:marBottom w:val="0"/>
                                  <w:divBdr>
                                    <w:top w:val="none" w:sz="0" w:space="0" w:color="auto"/>
                                    <w:left w:val="none" w:sz="0" w:space="0" w:color="auto"/>
                                    <w:bottom w:val="none" w:sz="0" w:space="0" w:color="auto"/>
                                    <w:right w:val="none" w:sz="0" w:space="0" w:color="auto"/>
                                  </w:divBdr>
                                </w:div>
                                <w:div w:id="740713766">
                                  <w:marLeft w:val="0"/>
                                  <w:marRight w:val="0"/>
                                  <w:marTop w:val="0"/>
                                  <w:marBottom w:val="0"/>
                                  <w:divBdr>
                                    <w:top w:val="none" w:sz="0" w:space="0" w:color="auto"/>
                                    <w:left w:val="none" w:sz="0" w:space="0" w:color="auto"/>
                                    <w:bottom w:val="none" w:sz="0" w:space="0" w:color="auto"/>
                                    <w:right w:val="none" w:sz="0" w:space="0" w:color="auto"/>
                                  </w:divBdr>
                                </w:div>
                                <w:div w:id="789325587">
                                  <w:marLeft w:val="0"/>
                                  <w:marRight w:val="0"/>
                                  <w:marTop w:val="0"/>
                                  <w:marBottom w:val="0"/>
                                  <w:divBdr>
                                    <w:top w:val="none" w:sz="0" w:space="0" w:color="auto"/>
                                    <w:left w:val="none" w:sz="0" w:space="0" w:color="auto"/>
                                    <w:bottom w:val="none" w:sz="0" w:space="0" w:color="auto"/>
                                    <w:right w:val="none" w:sz="0" w:space="0" w:color="auto"/>
                                  </w:divBdr>
                                </w:div>
                                <w:div w:id="797916801">
                                  <w:marLeft w:val="0"/>
                                  <w:marRight w:val="0"/>
                                  <w:marTop w:val="0"/>
                                  <w:marBottom w:val="0"/>
                                  <w:divBdr>
                                    <w:top w:val="none" w:sz="0" w:space="0" w:color="auto"/>
                                    <w:left w:val="none" w:sz="0" w:space="0" w:color="auto"/>
                                    <w:bottom w:val="none" w:sz="0" w:space="0" w:color="auto"/>
                                    <w:right w:val="none" w:sz="0" w:space="0" w:color="auto"/>
                                  </w:divBdr>
                                </w:div>
                                <w:div w:id="866791459">
                                  <w:marLeft w:val="0"/>
                                  <w:marRight w:val="0"/>
                                  <w:marTop w:val="0"/>
                                  <w:marBottom w:val="0"/>
                                  <w:divBdr>
                                    <w:top w:val="none" w:sz="0" w:space="0" w:color="auto"/>
                                    <w:left w:val="none" w:sz="0" w:space="0" w:color="auto"/>
                                    <w:bottom w:val="none" w:sz="0" w:space="0" w:color="auto"/>
                                    <w:right w:val="none" w:sz="0" w:space="0" w:color="auto"/>
                                  </w:divBdr>
                                </w:div>
                                <w:div w:id="869026510">
                                  <w:marLeft w:val="0"/>
                                  <w:marRight w:val="0"/>
                                  <w:marTop w:val="0"/>
                                  <w:marBottom w:val="0"/>
                                  <w:divBdr>
                                    <w:top w:val="none" w:sz="0" w:space="0" w:color="auto"/>
                                    <w:left w:val="none" w:sz="0" w:space="0" w:color="auto"/>
                                    <w:bottom w:val="none" w:sz="0" w:space="0" w:color="auto"/>
                                    <w:right w:val="none" w:sz="0" w:space="0" w:color="auto"/>
                                  </w:divBdr>
                                </w:div>
                                <w:div w:id="869486861">
                                  <w:marLeft w:val="0"/>
                                  <w:marRight w:val="0"/>
                                  <w:marTop w:val="0"/>
                                  <w:marBottom w:val="0"/>
                                  <w:divBdr>
                                    <w:top w:val="none" w:sz="0" w:space="0" w:color="auto"/>
                                    <w:left w:val="none" w:sz="0" w:space="0" w:color="auto"/>
                                    <w:bottom w:val="none" w:sz="0" w:space="0" w:color="auto"/>
                                    <w:right w:val="none" w:sz="0" w:space="0" w:color="auto"/>
                                  </w:divBdr>
                                </w:div>
                                <w:div w:id="873276297">
                                  <w:marLeft w:val="0"/>
                                  <w:marRight w:val="0"/>
                                  <w:marTop w:val="0"/>
                                  <w:marBottom w:val="0"/>
                                  <w:divBdr>
                                    <w:top w:val="none" w:sz="0" w:space="0" w:color="auto"/>
                                    <w:left w:val="none" w:sz="0" w:space="0" w:color="auto"/>
                                    <w:bottom w:val="none" w:sz="0" w:space="0" w:color="auto"/>
                                    <w:right w:val="none" w:sz="0" w:space="0" w:color="auto"/>
                                  </w:divBdr>
                                </w:div>
                                <w:div w:id="940993096">
                                  <w:marLeft w:val="0"/>
                                  <w:marRight w:val="0"/>
                                  <w:marTop w:val="0"/>
                                  <w:marBottom w:val="0"/>
                                  <w:divBdr>
                                    <w:top w:val="none" w:sz="0" w:space="0" w:color="auto"/>
                                    <w:left w:val="none" w:sz="0" w:space="0" w:color="auto"/>
                                    <w:bottom w:val="none" w:sz="0" w:space="0" w:color="auto"/>
                                    <w:right w:val="none" w:sz="0" w:space="0" w:color="auto"/>
                                  </w:divBdr>
                                </w:div>
                                <w:div w:id="967007403">
                                  <w:marLeft w:val="0"/>
                                  <w:marRight w:val="0"/>
                                  <w:marTop w:val="0"/>
                                  <w:marBottom w:val="0"/>
                                  <w:divBdr>
                                    <w:top w:val="none" w:sz="0" w:space="0" w:color="auto"/>
                                    <w:left w:val="none" w:sz="0" w:space="0" w:color="auto"/>
                                    <w:bottom w:val="none" w:sz="0" w:space="0" w:color="auto"/>
                                    <w:right w:val="none" w:sz="0" w:space="0" w:color="auto"/>
                                  </w:divBdr>
                                </w:div>
                                <w:div w:id="970784990">
                                  <w:marLeft w:val="0"/>
                                  <w:marRight w:val="0"/>
                                  <w:marTop w:val="0"/>
                                  <w:marBottom w:val="0"/>
                                  <w:divBdr>
                                    <w:top w:val="none" w:sz="0" w:space="0" w:color="auto"/>
                                    <w:left w:val="none" w:sz="0" w:space="0" w:color="auto"/>
                                    <w:bottom w:val="none" w:sz="0" w:space="0" w:color="auto"/>
                                    <w:right w:val="none" w:sz="0" w:space="0" w:color="auto"/>
                                  </w:divBdr>
                                </w:div>
                                <w:div w:id="996304907">
                                  <w:marLeft w:val="0"/>
                                  <w:marRight w:val="0"/>
                                  <w:marTop w:val="0"/>
                                  <w:marBottom w:val="0"/>
                                  <w:divBdr>
                                    <w:top w:val="none" w:sz="0" w:space="0" w:color="auto"/>
                                    <w:left w:val="none" w:sz="0" w:space="0" w:color="auto"/>
                                    <w:bottom w:val="none" w:sz="0" w:space="0" w:color="auto"/>
                                    <w:right w:val="none" w:sz="0" w:space="0" w:color="auto"/>
                                  </w:divBdr>
                                </w:div>
                                <w:div w:id="1010063686">
                                  <w:marLeft w:val="0"/>
                                  <w:marRight w:val="0"/>
                                  <w:marTop w:val="0"/>
                                  <w:marBottom w:val="0"/>
                                  <w:divBdr>
                                    <w:top w:val="none" w:sz="0" w:space="0" w:color="auto"/>
                                    <w:left w:val="none" w:sz="0" w:space="0" w:color="auto"/>
                                    <w:bottom w:val="none" w:sz="0" w:space="0" w:color="auto"/>
                                    <w:right w:val="none" w:sz="0" w:space="0" w:color="auto"/>
                                  </w:divBdr>
                                </w:div>
                                <w:div w:id="1034501177">
                                  <w:marLeft w:val="0"/>
                                  <w:marRight w:val="0"/>
                                  <w:marTop w:val="0"/>
                                  <w:marBottom w:val="0"/>
                                  <w:divBdr>
                                    <w:top w:val="none" w:sz="0" w:space="0" w:color="auto"/>
                                    <w:left w:val="none" w:sz="0" w:space="0" w:color="auto"/>
                                    <w:bottom w:val="none" w:sz="0" w:space="0" w:color="auto"/>
                                    <w:right w:val="none" w:sz="0" w:space="0" w:color="auto"/>
                                  </w:divBdr>
                                </w:div>
                                <w:div w:id="1142773739">
                                  <w:marLeft w:val="0"/>
                                  <w:marRight w:val="0"/>
                                  <w:marTop w:val="0"/>
                                  <w:marBottom w:val="0"/>
                                  <w:divBdr>
                                    <w:top w:val="none" w:sz="0" w:space="0" w:color="auto"/>
                                    <w:left w:val="none" w:sz="0" w:space="0" w:color="auto"/>
                                    <w:bottom w:val="none" w:sz="0" w:space="0" w:color="auto"/>
                                    <w:right w:val="none" w:sz="0" w:space="0" w:color="auto"/>
                                  </w:divBdr>
                                </w:div>
                                <w:div w:id="1178277570">
                                  <w:marLeft w:val="0"/>
                                  <w:marRight w:val="0"/>
                                  <w:marTop w:val="0"/>
                                  <w:marBottom w:val="0"/>
                                  <w:divBdr>
                                    <w:top w:val="none" w:sz="0" w:space="0" w:color="auto"/>
                                    <w:left w:val="none" w:sz="0" w:space="0" w:color="auto"/>
                                    <w:bottom w:val="none" w:sz="0" w:space="0" w:color="auto"/>
                                    <w:right w:val="none" w:sz="0" w:space="0" w:color="auto"/>
                                  </w:divBdr>
                                </w:div>
                                <w:div w:id="1230532362">
                                  <w:marLeft w:val="0"/>
                                  <w:marRight w:val="0"/>
                                  <w:marTop w:val="0"/>
                                  <w:marBottom w:val="0"/>
                                  <w:divBdr>
                                    <w:top w:val="none" w:sz="0" w:space="0" w:color="auto"/>
                                    <w:left w:val="none" w:sz="0" w:space="0" w:color="auto"/>
                                    <w:bottom w:val="none" w:sz="0" w:space="0" w:color="auto"/>
                                    <w:right w:val="none" w:sz="0" w:space="0" w:color="auto"/>
                                  </w:divBdr>
                                </w:div>
                                <w:div w:id="1263102898">
                                  <w:marLeft w:val="0"/>
                                  <w:marRight w:val="0"/>
                                  <w:marTop w:val="0"/>
                                  <w:marBottom w:val="0"/>
                                  <w:divBdr>
                                    <w:top w:val="none" w:sz="0" w:space="0" w:color="auto"/>
                                    <w:left w:val="none" w:sz="0" w:space="0" w:color="auto"/>
                                    <w:bottom w:val="none" w:sz="0" w:space="0" w:color="auto"/>
                                    <w:right w:val="none" w:sz="0" w:space="0" w:color="auto"/>
                                  </w:divBdr>
                                </w:div>
                                <w:div w:id="1288854246">
                                  <w:marLeft w:val="0"/>
                                  <w:marRight w:val="0"/>
                                  <w:marTop w:val="0"/>
                                  <w:marBottom w:val="0"/>
                                  <w:divBdr>
                                    <w:top w:val="none" w:sz="0" w:space="0" w:color="auto"/>
                                    <w:left w:val="none" w:sz="0" w:space="0" w:color="auto"/>
                                    <w:bottom w:val="none" w:sz="0" w:space="0" w:color="auto"/>
                                    <w:right w:val="none" w:sz="0" w:space="0" w:color="auto"/>
                                  </w:divBdr>
                                </w:div>
                                <w:div w:id="1389035611">
                                  <w:marLeft w:val="0"/>
                                  <w:marRight w:val="0"/>
                                  <w:marTop w:val="0"/>
                                  <w:marBottom w:val="0"/>
                                  <w:divBdr>
                                    <w:top w:val="none" w:sz="0" w:space="0" w:color="auto"/>
                                    <w:left w:val="none" w:sz="0" w:space="0" w:color="auto"/>
                                    <w:bottom w:val="none" w:sz="0" w:space="0" w:color="auto"/>
                                    <w:right w:val="none" w:sz="0" w:space="0" w:color="auto"/>
                                  </w:divBdr>
                                </w:div>
                                <w:div w:id="1394087599">
                                  <w:marLeft w:val="0"/>
                                  <w:marRight w:val="0"/>
                                  <w:marTop w:val="0"/>
                                  <w:marBottom w:val="0"/>
                                  <w:divBdr>
                                    <w:top w:val="none" w:sz="0" w:space="0" w:color="auto"/>
                                    <w:left w:val="none" w:sz="0" w:space="0" w:color="auto"/>
                                    <w:bottom w:val="none" w:sz="0" w:space="0" w:color="auto"/>
                                    <w:right w:val="none" w:sz="0" w:space="0" w:color="auto"/>
                                  </w:divBdr>
                                </w:div>
                                <w:div w:id="1404716659">
                                  <w:marLeft w:val="0"/>
                                  <w:marRight w:val="0"/>
                                  <w:marTop w:val="0"/>
                                  <w:marBottom w:val="0"/>
                                  <w:divBdr>
                                    <w:top w:val="none" w:sz="0" w:space="0" w:color="auto"/>
                                    <w:left w:val="none" w:sz="0" w:space="0" w:color="auto"/>
                                    <w:bottom w:val="none" w:sz="0" w:space="0" w:color="auto"/>
                                    <w:right w:val="none" w:sz="0" w:space="0" w:color="auto"/>
                                  </w:divBdr>
                                </w:div>
                                <w:div w:id="1473981277">
                                  <w:marLeft w:val="0"/>
                                  <w:marRight w:val="0"/>
                                  <w:marTop w:val="0"/>
                                  <w:marBottom w:val="0"/>
                                  <w:divBdr>
                                    <w:top w:val="none" w:sz="0" w:space="0" w:color="auto"/>
                                    <w:left w:val="none" w:sz="0" w:space="0" w:color="auto"/>
                                    <w:bottom w:val="none" w:sz="0" w:space="0" w:color="auto"/>
                                    <w:right w:val="none" w:sz="0" w:space="0" w:color="auto"/>
                                  </w:divBdr>
                                </w:div>
                                <w:div w:id="1499269303">
                                  <w:marLeft w:val="0"/>
                                  <w:marRight w:val="0"/>
                                  <w:marTop w:val="0"/>
                                  <w:marBottom w:val="0"/>
                                  <w:divBdr>
                                    <w:top w:val="none" w:sz="0" w:space="0" w:color="auto"/>
                                    <w:left w:val="none" w:sz="0" w:space="0" w:color="auto"/>
                                    <w:bottom w:val="none" w:sz="0" w:space="0" w:color="auto"/>
                                    <w:right w:val="none" w:sz="0" w:space="0" w:color="auto"/>
                                  </w:divBdr>
                                </w:div>
                                <w:div w:id="1505510422">
                                  <w:marLeft w:val="0"/>
                                  <w:marRight w:val="0"/>
                                  <w:marTop w:val="0"/>
                                  <w:marBottom w:val="0"/>
                                  <w:divBdr>
                                    <w:top w:val="none" w:sz="0" w:space="0" w:color="auto"/>
                                    <w:left w:val="none" w:sz="0" w:space="0" w:color="auto"/>
                                    <w:bottom w:val="none" w:sz="0" w:space="0" w:color="auto"/>
                                    <w:right w:val="none" w:sz="0" w:space="0" w:color="auto"/>
                                  </w:divBdr>
                                </w:div>
                                <w:div w:id="1545873550">
                                  <w:marLeft w:val="0"/>
                                  <w:marRight w:val="0"/>
                                  <w:marTop w:val="0"/>
                                  <w:marBottom w:val="0"/>
                                  <w:divBdr>
                                    <w:top w:val="none" w:sz="0" w:space="0" w:color="auto"/>
                                    <w:left w:val="none" w:sz="0" w:space="0" w:color="auto"/>
                                    <w:bottom w:val="none" w:sz="0" w:space="0" w:color="auto"/>
                                    <w:right w:val="none" w:sz="0" w:space="0" w:color="auto"/>
                                  </w:divBdr>
                                </w:div>
                                <w:div w:id="1617322544">
                                  <w:marLeft w:val="0"/>
                                  <w:marRight w:val="0"/>
                                  <w:marTop w:val="0"/>
                                  <w:marBottom w:val="0"/>
                                  <w:divBdr>
                                    <w:top w:val="none" w:sz="0" w:space="0" w:color="auto"/>
                                    <w:left w:val="none" w:sz="0" w:space="0" w:color="auto"/>
                                    <w:bottom w:val="none" w:sz="0" w:space="0" w:color="auto"/>
                                    <w:right w:val="none" w:sz="0" w:space="0" w:color="auto"/>
                                  </w:divBdr>
                                </w:div>
                                <w:div w:id="1670324853">
                                  <w:marLeft w:val="0"/>
                                  <w:marRight w:val="0"/>
                                  <w:marTop w:val="0"/>
                                  <w:marBottom w:val="0"/>
                                  <w:divBdr>
                                    <w:top w:val="none" w:sz="0" w:space="0" w:color="auto"/>
                                    <w:left w:val="none" w:sz="0" w:space="0" w:color="auto"/>
                                    <w:bottom w:val="none" w:sz="0" w:space="0" w:color="auto"/>
                                    <w:right w:val="none" w:sz="0" w:space="0" w:color="auto"/>
                                  </w:divBdr>
                                </w:div>
                                <w:div w:id="1677078475">
                                  <w:marLeft w:val="0"/>
                                  <w:marRight w:val="0"/>
                                  <w:marTop w:val="0"/>
                                  <w:marBottom w:val="0"/>
                                  <w:divBdr>
                                    <w:top w:val="none" w:sz="0" w:space="0" w:color="auto"/>
                                    <w:left w:val="none" w:sz="0" w:space="0" w:color="auto"/>
                                    <w:bottom w:val="none" w:sz="0" w:space="0" w:color="auto"/>
                                    <w:right w:val="none" w:sz="0" w:space="0" w:color="auto"/>
                                  </w:divBdr>
                                </w:div>
                                <w:div w:id="1742755797">
                                  <w:marLeft w:val="0"/>
                                  <w:marRight w:val="0"/>
                                  <w:marTop w:val="0"/>
                                  <w:marBottom w:val="0"/>
                                  <w:divBdr>
                                    <w:top w:val="none" w:sz="0" w:space="0" w:color="auto"/>
                                    <w:left w:val="none" w:sz="0" w:space="0" w:color="auto"/>
                                    <w:bottom w:val="none" w:sz="0" w:space="0" w:color="auto"/>
                                    <w:right w:val="none" w:sz="0" w:space="0" w:color="auto"/>
                                  </w:divBdr>
                                </w:div>
                                <w:div w:id="1744058718">
                                  <w:marLeft w:val="0"/>
                                  <w:marRight w:val="0"/>
                                  <w:marTop w:val="0"/>
                                  <w:marBottom w:val="0"/>
                                  <w:divBdr>
                                    <w:top w:val="none" w:sz="0" w:space="0" w:color="auto"/>
                                    <w:left w:val="none" w:sz="0" w:space="0" w:color="auto"/>
                                    <w:bottom w:val="none" w:sz="0" w:space="0" w:color="auto"/>
                                    <w:right w:val="none" w:sz="0" w:space="0" w:color="auto"/>
                                  </w:divBdr>
                                </w:div>
                                <w:div w:id="1780442344">
                                  <w:marLeft w:val="0"/>
                                  <w:marRight w:val="0"/>
                                  <w:marTop w:val="0"/>
                                  <w:marBottom w:val="0"/>
                                  <w:divBdr>
                                    <w:top w:val="none" w:sz="0" w:space="0" w:color="auto"/>
                                    <w:left w:val="none" w:sz="0" w:space="0" w:color="auto"/>
                                    <w:bottom w:val="none" w:sz="0" w:space="0" w:color="auto"/>
                                    <w:right w:val="none" w:sz="0" w:space="0" w:color="auto"/>
                                  </w:divBdr>
                                </w:div>
                                <w:div w:id="1815027557">
                                  <w:marLeft w:val="0"/>
                                  <w:marRight w:val="0"/>
                                  <w:marTop w:val="0"/>
                                  <w:marBottom w:val="0"/>
                                  <w:divBdr>
                                    <w:top w:val="none" w:sz="0" w:space="0" w:color="auto"/>
                                    <w:left w:val="none" w:sz="0" w:space="0" w:color="auto"/>
                                    <w:bottom w:val="none" w:sz="0" w:space="0" w:color="auto"/>
                                    <w:right w:val="none" w:sz="0" w:space="0" w:color="auto"/>
                                  </w:divBdr>
                                </w:div>
                                <w:div w:id="1817839011">
                                  <w:marLeft w:val="0"/>
                                  <w:marRight w:val="0"/>
                                  <w:marTop w:val="0"/>
                                  <w:marBottom w:val="0"/>
                                  <w:divBdr>
                                    <w:top w:val="none" w:sz="0" w:space="0" w:color="auto"/>
                                    <w:left w:val="none" w:sz="0" w:space="0" w:color="auto"/>
                                    <w:bottom w:val="none" w:sz="0" w:space="0" w:color="auto"/>
                                    <w:right w:val="none" w:sz="0" w:space="0" w:color="auto"/>
                                  </w:divBdr>
                                </w:div>
                                <w:div w:id="1838226974">
                                  <w:marLeft w:val="0"/>
                                  <w:marRight w:val="0"/>
                                  <w:marTop w:val="0"/>
                                  <w:marBottom w:val="0"/>
                                  <w:divBdr>
                                    <w:top w:val="none" w:sz="0" w:space="0" w:color="auto"/>
                                    <w:left w:val="none" w:sz="0" w:space="0" w:color="auto"/>
                                    <w:bottom w:val="none" w:sz="0" w:space="0" w:color="auto"/>
                                    <w:right w:val="none" w:sz="0" w:space="0" w:color="auto"/>
                                  </w:divBdr>
                                </w:div>
                                <w:div w:id="1874338987">
                                  <w:marLeft w:val="0"/>
                                  <w:marRight w:val="0"/>
                                  <w:marTop w:val="0"/>
                                  <w:marBottom w:val="0"/>
                                  <w:divBdr>
                                    <w:top w:val="none" w:sz="0" w:space="0" w:color="auto"/>
                                    <w:left w:val="none" w:sz="0" w:space="0" w:color="auto"/>
                                    <w:bottom w:val="none" w:sz="0" w:space="0" w:color="auto"/>
                                    <w:right w:val="none" w:sz="0" w:space="0" w:color="auto"/>
                                  </w:divBdr>
                                </w:div>
                                <w:div w:id="1908300220">
                                  <w:marLeft w:val="0"/>
                                  <w:marRight w:val="0"/>
                                  <w:marTop w:val="0"/>
                                  <w:marBottom w:val="0"/>
                                  <w:divBdr>
                                    <w:top w:val="none" w:sz="0" w:space="0" w:color="auto"/>
                                    <w:left w:val="none" w:sz="0" w:space="0" w:color="auto"/>
                                    <w:bottom w:val="none" w:sz="0" w:space="0" w:color="auto"/>
                                    <w:right w:val="none" w:sz="0" w:space="0" w:color="auto"/>
                                  </w:divBdr>
                                </w:div>
                                <w:div w:id="1927306928">
                                  <w:marLeft w:val="0"/>
                                  <w:marRight w:val="0"/>
                                  <w:marTop w:val="0"/>
                                  <w:marBottom w:val="0"/>
                                  <w:divBdr>
                                    <w:top w:val="none" w:sz="0" w:space="0" w:color="auto"/>
                                    <w:left w:val="none" w:sz="0" w:space="0" w:color="auto"/>
                                    <w:bottom w:val="none" w:sz="0" w:space="0" w:color="auto"/>
                                    <w:right w:val="none" w:sz="0" w:space="0" w:color="auto"/>
                                  </w:divBdr>
                                </w:div>
                                <w:div w:id="1932468161">
                                  <w:marLeft w:val="0"/>
                                  <w:marRight w:val="0"/>
                                  <w:marTop w:val="0"/>
                                  <w:marBottom w:val="0"/>
                                  <w:divBdr>
                                    <w:top w:val="none" w:sz="0" w:space="0" w:color="auto"/>
                                    <w:left w:val="none" w:sz="0" w:space="0" w:color="auto"/>
                                    <w:bottom w:val="none" w:sz="0" w:space="0" w:color="auto"/>
                                    <w:right w:val="none" w:sz="0" w:space="0" w:color="auto"/>
                                  </w:divBdr>
                                </w:div>
                                <w:div w:id="1961179121">
                                  <w:marLeft w:val="0"/>
                                  <w:marRight w:val="0"/>
                                  <w:marTop w:val="0"/>
                                  <w:marBottom w:val="0"/>
                                  <w:divBdr>
                                    <w:top w:val="none" w:sz="0" w:space="0" w:color="auto"/>
                                    <w:left w:val="none" w:sz="0" w:space="0" w:color="auto"/>
                                    <w:bottom w:val="none" w:sz="0" w:space="0" w:color="auto"/>
                                    <w:right w:val="none" w:sz="0" w:space="0" w:color="auto"/>
                                  </w:divBdr>
                                </w:div>
                                <w:div w:id="1965426115">
                                  <w:marLeft w:val="0"/>
                                  <w:marRight w:val="0"/>
                                  <w:marTop w:val="0"/>
                                  <w:marBottom w:val="0"/>
                                  <w:divBdr>
                                    <w:top w:val="none" w:sz="0" w:space="0" w:color="auto"/>
                                    <w:left w:val="none" w:sz="0" w:space="0" w:color="auto"/>
                                    <w:bottom w:val="none" w:sz="0" w:space="0" w:color="auto"/>
                                    <w:right w:val="none" w:sz="0" w:space="0" w:color="auto"/>
                                  </w:divBdr>
                                </w:div>
                                <w:div w:id="2020883499">
                                  <w:marLeft w:val="0"/>
                                  <w:marRight w:val="0"/>
                                  <w:marTop w:val="0"/>
                                  <w:marBottom w:val="0"/>
                                  <w:divBdr>
                                    <w:top w:val="none" w:sz="0" w:space="0" w:color="auto"/>
                                    <w:left w:val="none" w:sz="0" w:space="0" w:color="auto"/>
                                    <w:bottom w:val="none" w:sz="0" w:space="0" w:color="auto"/>
                                    <w:right w:val="none" w:sz="0" w:space="0" w:color="auto"/>
                                  </w:divBdr>
                                </w:div>
                                <w:div w:id="2054038434">
                                  <w:marLeft w:val="0"/>
                                  <w:marRight w:val="0"/>
                                  <w:marTop w:val="0"/>
                                  <w:marBottom w:val="0"/>
                                  <w:divBdr>
                                    <w:top w:val="none" w:sz="0" w:space="0" w:color="auto"/>
                                    <w:left w:val="none" w:sz="0" w:space="0" w:color="auto"/>
                                    <w:bottom w:val="none" w:sz="0" w:space="0" w:color="auto"/>
                                    <w:right w:val="none" w:sz="0" w:space="0" w:color="auto"/>
                                  </w:divBdr>
                                </w:div>
                                <w:div w:id="2070297743">
                                  <w:marLeft w:val="0"/>
                                  <w:marRight w:val="0"/>
                                  <w:marTop w:val="0"/>
                                  <w:marBottom w:val="0"/>
                                  <w:divBdr>
                                    <w:top w:val="none" w:sz="0" w:space="0" w:color="auto"/>
                                    <w:left w:val="none" w:sz="0" w:space="0" w:color="auto"/>
                                    <w:bottom w:val="none" w:sz="0" w:space="0" w:color="auto"/>
                                    <w:right w:val="none" w:sz="0" w:space="0" w:color="auto"/>
                                  </w:divBdr>
                                </w:div>
                                <w:div w:id="2096395882">
                                  <w:marLeft w:val="0"/>
                                  <w:marRight w:val="0"/>
                                  <w:marTop w:val="0"/>
                                  <w:marBottom w:val="0"/>
                                  <w:divBdr>
                                    <w:top w:val="none" w:sz="0" w:space="0" w:color="auto"/>
                                    <w:left w:val="none" w:sz="0" w:space="0" w:color="auto"/>
                                    <w:bottom w:val="none" w:sz="0" w:space="0" w:color="auto"/>
                                    <w:right w:val="none" w:sz="0" w:space="0" w:color="auto"/>
                                  </w:divBdr>
                                </w:div>
                                <w:div w:id="2115396612">
                                  <w:marLeft w:val="0"/>
                                  <w:marRight w:val="0"/>
                                  <w:marTop w:val="0"/>
                                  <w:marBottom w:val="0"/>
                                  <w:divBdr>
                                    <w:top w:val="none" w:sz="0" w:space="0" w:color="auto"/>
                                    <w:left w:val="none" w:sz="0" w:space="0" w:color="auto"/>
                                    <w:bottom w:val="none" w:sz="0" w:space="0" w:color="auto"/>
                                    <w:right w:val="none" w:sz="0" w:space="0" w:color="auto"/>
                                  </w:divBdr>
                                </w:div>
                                <w:div w:id="21267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851">
                          <w:marLeft w:val="0"/>
                          <w:marRight w:val="0"/>
                          <w:marTop w:val="0"/>
                          <w:marBottom w:val="0"/>
                          <w:divBdr>
                            <w:top w:val="none" w:sz="0" w:space="0" w:color="auto"/>
                            <w:left w:val="none" w:sz="0" w:space="0" w:color="auto"/>
                            <w:bottom w:val="none" w:sz="0" w:space="0" w:color="auto"/>
                            <w:right w:val="none" w:sz="0" w:space="0" w:color="auto"/>
                          </w:divBdr>
                          <w:divsChild>
                            <w:div w:id="1607274078">
                              <w:marLeft w:val="0"/>
                              <w:marRight w:val="0"/>
                              <w:marTop w:val="0"/>
                              <w:marBottom w:val="0"/>
                              <w:divBdr>
                                <w:top w:val="none" w:sz="0" w:space="0" w:color="auto"/>
                                <w:left w:val="none" w:sz="0" w:space="0" w:color="auto"/>
                                <w:bottom w:val="none" w:sz="0" w:space="0" w:color="auto"/>
                                <w:right w:val="none" w:sz="0" w:space="0" w:color="auto"/>
                              </w:divBdr>
                              <w:divsChild>
                                <w:div w:id="29888462">
                                  <w:marLeft w:val="0"/>
                                  <w:marRight w:val="0"/>
                                  <w:marTop w:val="0"/>
                                  <w:marBottom w:val="0"/>
                                  <w:divBdr>
                                    <w:top w:val="none" w:sz="0" w:space="0" w:color="auto"/>
                                    <w:left w:val="none" w:sz="0" w:space="0" w:color="auto"/>
                                    <w:bottom w:val="none" w:sz="0" w:space="0" w:color="auto"/>
                                    <w:right w:val="none" w:sz="0" w:space="0" w:color="auto"/>
                                  </w:divBdr>
                                </w:div>
                                <w:div w:id="119567650">
                                  <w:marLeft w:val="0"/>
                                  <w:marRight w:val="0"/>
                                  <w:marTop w:val="0"/>
                                  <w:marBottom w:val="0"/>
                                  <w:divBdr>
                                    <w:top w:val="none" w:sz="0" w:space="0" w:color="auto"/>
                                    <w:left w:val="none" w:sz="0" w:space="0" w:color="auto"/>
                                    <w:bottom w:val="none" w:sz="0" w:space="0" w:color="auto"/>
                                    <w:right w:val="none" w:sz="0" w:space="0" w:color="auto"/>
                                  </w:divBdr>
                                </w:div>
                                <w:div w:id="163396326">
                                  <w:marLeft w:val="0"/>
                                  <w:marRight w:val="0"/>
                                  <w:marTop w:val="0"/>
                                  <w:marBottom w:val="0"/>
                                  <w:divBdr>
                                    <w:top w:val="none" w:sz="0" w:space="0" w:color="auto"/>
                                    <w:left w:val="none" w:sz="0" w:space="0" w:color="auto"/>
                                    <w:bottom w:val="none" w:sz="0" w:space="0" w:color="auto"/>
                                    <w:right w:val="none" w:sz="0" w:space="0" w:color="auto"/>
                                  </w:divBdr>
                                </w:div>
                                <w:div w:id="170417989">
                                  <w:marLeft w:val="0"/>
                                  <w:marRight w:val="0"/>
                                  <w:marTop w:val="0"/>
                                  <w:marBottom w:val="0"/>
                                  <w:divBdr>
                                    <w:top w:val="none" w:sz="0" w:space="0" w:color="auto"/>
                                    <w:left w:val="none" w:sz="0" w:space="0" w:color="auto"/>
                                    <w:bottom w:val="none" w:sz="0" w:space="0" w:color="auto"/>
                                    <w:right w:val="none" w:sz="0" w:space="0" w:color="auto"/>
                                  </w:divBdr>
                                </w:div>
                                <w:div w:id="188876087">
                                  <w:marLeft w:val="0"/>
                                  <w:marRight w:val="0"/>
                                  <w:marTop w:val="0"/>
                                  <w:marBottom w:val="0"/>
                                  <w:divBdr>
                                    <w:top w:val="none" w:sz="0" w:space="0" w:color="auto"/>
                                    <w:left w:val="none" w:sz="0" w:space="0" w:color="auto"/>
                                    <w:bottom w:val="none" w:sz="0" w:space="0" w:color="auto"/>
                                    <w:right w:val="none" w:sz="0" w:space="0" w:color="auto"/>
                                  </w:divBdr>
                                </w:div>
                                <w:div w:id="200897211">
                                  <w:marLeft w:val="0"/>
                                  <w:marRight w:val="0"/>
                                  <w:marTop w:val="0"/>
                                  <w:marBottom w:val="0"/>
                                  <w:divBdr>
                                    <w:top w:val="none" w:sz="0" w:space="0" w:color="auto"/>
                                    <w:left w:val="none" w:sz="0" w:space="0" w:color="auto"/>
                                    <w:bottom w:val="none" w:sz="0" w:space="0" w:color="auto"/>
                                    <w:right w:val="none" w:sz="0" w:space="0" w:color="auto"/>
                                  </w:divBdr>
                                </w:div>
                                <w:div w:id="224413986">
                                  <w:marLeft w:val="0"/>
                                  <w:marRight w:val="0"/>
                                  <w:marTop w:val="0"/>
                                  <w:marBottom w:val="0"/>
                                  <w:divBdr>
                                    <w:top w:val="none" w:sz="0" w:space="0" w:color="auto"/>
                                    <w:left w:val="none" w:sz="0" w:space="0" w:color="auto"/>
                                    <w:bottom w:val="none" w:sz="0" w:space="0" w:color="auto"/>
                                    <w:right w:val="none" w:sz="0" w:space="0" w:color="auto"/>
                                  </w:divBdr>
                                </w:div>
                                <w:div w:id="225267041">
                                  <w:marLeft w:val="0"/>
                                  <w:marRight w:val="0"/>
                                  <w:marTop w:val="0"/>
                                  <w:marBottom w:val="0"/>
                                  <w:divBdr>
                                    <w:top w:val="none" w:sz="0" w:space="0" w:color="auto"/>
                                    <w:left w:val="none" w:sz="0" w:space="0" w:color="auto"/>
                                    <w:bottom w:val="none" w:sz="0" w:space="0" w:color="auto"/>
                                    <w:right w:val="none" w:sz="0" w:space="0" w:color="auto"/>
                                  </w:divBdr>
                                </w:div>
                                <w:div w:id="248539472">
                                  <w:marLeft w:val="0"/>
                                  <w:marRight w:val="0"/>
                                  <w:marTop w:val="0"/>
                                  <w:marBottom w:val="0"/>
                                  <w:divBdr>
                                    <w:top w:val="none" w:sz="0" w:space="0" w:color="auto"/>
                                    <w:left w:val="none" w:sz="0" w:space="0" w:color="auto"/>
                                    <w:bottom w:val="none" w:sz="0" w:space="0" w:color="auto"/>
                                    <w:right w:val="none" w:sz="0" w:space="0" w:color="auto"/>
                                  </w:divBdr>
                                </w:div>
                                <w:div w:id="274293159">
                                  <w:marLeft w:val="0"/>
                                  <w:marRight w:val="0"/>
                                  <w:marTop w:val="0"/>
                                  <w:marBottom w:val="0"/>
                                  <w:divBdr>
                                    <w:top w:val="none" w:sz="0" w:space="0" w:color="auto"/>
                                    <w:left w:val="none" w:sz="0" w:space="0" w:color="auto"/>
                                    <w:bottom w:val="none" w:sz="0" w:space="0" w:color="auto"/>
                                    <w:right w:val="none" w:sz="0" w:space="0" w:color="auto"/>
                                  </w:divBdr>
                                </w:div>
                                <w:div w:id="311755278">
                                  <w:marLeft w:val="0"/>
                                  <w:marRight w:val="0"/>
                                  <w:marTop w:val="0"/>
                                  <w:marBottom w:val="0"/>
                                  <w:divBdr>
                                    <w:top w:val="none" w:sz="0" w:space="0" w:color="auto"/>
                                    <w:left w:val="none" w:sz="0" w:space="0" w:color="auto"/>
                                    <w:bottom w:val="none" w:sz="0" w:space="0" w:color="auto"/>
                                    <w:right w:val="none" w:sz="0" w:space="0" w:color="auto"/>
                                  </w:divBdr>
                                </w:div>
                                <w:div w:id="377633398">
                                  <w:marLeft w:val="0"/>
                                  <w:marRight w:val="0"/>
                                  <w:marTop w:val="0"/>
                                  <w:marBottom w:val="0"/>
                                  <w:divBdr>
                                    <w:top w:val="none" w:sz="0" w:space="0" w:color="auto"/>
                                    <w:left w:val="none" w:sz="0" w:space="0" w:color="auto"/>
                                    <w:bottom w:val="none" w:sz="0" w:space="0" w:color="auto"/>
                                    <w:right w:val="none" w:sz="0" w:space="0" w:color="auto"/>
                                  </w:divBdr>
                                </w:div>
                                <w:div w:id="393510584">
                                  <w:marLeft w:val="0"/>
                                  <w:marRight w:val="0"/>
                                  <w:marTop w:val="0"/>
                                  <w:marBottom w:val="0"/>
                                  <w:divBdr>
                                    <w:top w:val="none" w:sz="0" w:space="0" w:color="auto"/>
                                    <w:left w:val="none" w:sz="0" w:space="0" w:color="auto"/>
                                    <w:bottom w:val="none" w:sz="0" w:space="0" w:color="auto"/>
                                    <w:right w:val="none" w:sz="0" w:space="0" w:color="auto"/>
                                  </w:divBdr>
                                </w:div>
                                <w:div w:id="427166559">
                                  <w:marLeft w:val="0"/>
                                  <w:marRight w:val="0"/>
                                  <w:marTop w:val="0"/>
                                  <w:marBottom w:val="0"/>
                                  <w:divBdr>
                                    <w:top w:val="none" w:sz="0" w:space="0" w:color="auto"/>
                                    <w:left w:val="none" w:sz="0" w:space="0" w:color="auto"/>
                                    <w:bottom w:val="none" w:sz="0" w:space="0" w:color="auto"/>
                                    <w:right w:val="none" w:sz="0" w:space="0" w:color="auto"/>
                                  </w:divBdr>
                                </w:div>
                                <w:div w:id="438254937">
                                  <w:marLeft w:val="0"/>
                                  <w:marRight w:val="0"/>
                                  <w:marTop w:val="0"/>
                                  <w:marBottom w:val="0"/>
                                  <w:divBdr>
                                    <w:top w:val="none" w:sz="0" w:space="0" w:color="auto"/>
                                    <w:left w:val="none" w:sz="0" w:space="0" w:color="auto"/>
                                    <w:bottom w:val="none" w:sz="0" w:space="0" w:color="auto"/>
                                    <w:right w:val="none" w:sz="0" w:space="0" w:color="auto"/>
                                  </w:divBdr>
                                </w:div>
                                <w:div w:id="461726146">
                                  <w:marLeft w:val="0"/>
                                  <w:marRight w:val="0"/>
                                  <w:marTop w:val="0"/>
                                  <w:marBottom w:val="0"/>
                                  <w:divBdr>
                                    <w:top w:val="none" w:sz="0" w:space="0" w:color="auto"/>
                                    <w:left w:val="none" w:sz="0" w:space="0" w:color="auto"/>
                                    <w:bottom w:val="none" w:sz="0" w:space="0" w:color="auto"/>
                                    <w:right w:val="none" w:sz="0" w:space="0" w:color="auto"/>
                                  </w:divBdr>
                                </w:div>
                                <w:div w:id="491023331">
                                  <w:marLeft w:val="0"/>
                                  <w:marRight w:val="0"/>
                                  <w:marTop w:val="0"/>
                                  <w:marBottom w:val="0"/>
                                  <w:divBdr>
                                    <w:top w:val="none" w:sz="0" w:space="0" w:color="auto"/>
                                    <w:left w:val="none" w:sz="0" w:space="0" w:color="auto"/>
                                    <w:bottom w:val="none" w:sz="0" w:space="0" w:color="auto"/>
                                    <w:right w:val="none" w:sz="0" w:space="0" w:color="auto"/>
                                  </w:divBdr>
                                </w:div>
                                <w:div w:id="510147196">
                                  <w:marLeft w:val="0"/>
                                  <w:marRight w:val="0"/>
                                  <w:marTop w:val="0"/>
                                  <w:marBottom w:val="0"/>
                                  <w:divBdr>
                                    <w:top w:val="none" w:sz="0" w:space="0" w:color="auto"/>
                                    <w:left w:val="none" w:sz="0" w:space="0" w:color="auto"/>
                                    <w:bottom w:val="none" w:sz="0" w:space="0" w:color="auto"/>
                                    <w:right w:val="none" w:sz="0" w:space="0" w:color="auto"/>
                                  </w:divBdr>
                                </w:div>
                                <w:div w:id="537084775">
                                  <w:marLeft w:val="0"/>
                                  <w:marRight w:val="0"/>
                                  <w:marTop w:val="0"/>
                                  <w:marBottom w:val="0"/>
                                  <w:divBdr>
                                    <w:top w:val="none" w:sz="0" w:space="0" w:color="auto"/>
                                    <w:left w:val="none" w:sz="0" w:space="0" w:color="auto"/>
                                    <w:bottom w:val="none" w:sz="0" w:space="0" w:color="auto"/>
                                    <w:right w:val="none" w:sz="0" w:space="0" w:color="auto"/>
                                  </w:divBdr>
                                </w:div>
                                <w:div w:id="565069696">
                                  <w:marLeft w:val="0"/>
                                  <w:marRight w:val="0"/>
                                  <w:marTop w:val="0"/>
                                  <w:marBottom w:val="0"/>
                                  <w:divBdr>
                                    <w:top w:val="none" w:sz="0" w:space="0" w:color="auto"/>
                                    <w:left w:val="none" w:sz="0" w:space="0" w:color="auto"/>
                                    <w:bottom w:val="none" w:sz="0" w:space="0" w:color="auto"/>
                                    <w:right w:val="none" w:sz="0" w:space="0" w:color="auto"/>
                                  </w:divBdr>
                                </w:div>
                                <w:div w:id="566844807">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581373562">
                                  <w:marLeft w:val="0"/>
                                  <w:marRight w:val="0"/>
                                  <w:marTop w:val="0"/>
                                  <w:marBottom w:val="0"/>
                                  <w:divBdr>
                                    <w:top w:val="none" w:sz="0" w:space="0" w:color="auto"/>
                                    <w:left w:val="none" w:sz="0" w:space="0" w:color="auto"/>
                                    <w:bottom w:val="none" w:sz="0" w:space="0" w:color="auto"/>
                                    <w:right w:val="none" w:sz="0" w:space="0" w:color="auto"/>
                                  </w:divBdr>
                                </w:div>
                                <w:div w:id="594553538">
                                  <w:marLeft w:val="0"/>
                                  <w:marRight w:val="0"/>
                                  <w:marTop w:val="0"/>
                                  <w:marBottom w:val="0"/>
                                  <w:divBdr>
                                    <w:top w:val="none" w:sz="0" w:space="0" w:color="auto"/>
                                    <w:left w:val="none" w:sz="0" w:space="0" w:color="auto"/>
                                    <w:bottom w:val="none" w:sz="0" w:space="0" w:color="auto"/>
                                    <w:right w:val="none" w:sz="0" w:space="0" w:color="auto"/>
                                  </w:divBdr>
                                </w:div>
                                <w:div w:id="604732039">
                                  <w:marLeft w:val="0"/>
                                  <w:marRight w:val="0"/>
                                  <w:marTop w:val="0"/>
                                  <w:marBottom w:val="0"/>
                                  <w:divBdr>
                                    <w:top w:val="none" w:sz="0" w:space="0" w:color="auto"/>
                                    <w:left w:val="none" w:sz="0" w:space="0" w:color="auto"/>
                                    <w:bottom w:val="none" w:sz="0" w:space="0" w:color="auto"/>
                                    <w:right w:val="none" w:sz="0" w:space="0" w:color="auto"/>
                                  </w:divBdr>
                                </w:div>
                                <w:div w:id="641080874">
                                  <w:marLeft w:val="0"/>
                                  <w:marRight w:val="0"/>
                                  <w:marTop w:val="0"/>
                                  <w:marBottom w:val="0"/>
                                  <w:divBdr>
                                    <w:top w:val="none" w:sz="0" w:space="0" w:color="auto"/>
                                    <w:left w:val="none" w:sz="0" w:space="0" w:color="auto"/>
                                    <w:bottom w:val="none" w:sz="0" w:space="0" w:color="auto"/>
                                    <w:right w:val="none" w:sz="0" w:space="0" w:color="auto"/>
                                  </w:divBdr>
                                </w:div>
                                <w:div w:id="675576719">
                                  <w:marLeft w:val="0"/>
                                  <w:marRight w:val="0"/>
                                  <w:marTop w:val="0"/>
                                  <w:marBottom w:val="0"/>
                                  <w:divBdr>
                                    <w:top w:val="none" w:sz="0" w:space="0" w:color="auto"/>
                                    <w:left w:val="none" w:sz="0" w:space="0" w:color="auto"/>
                                    <w:bottom w:val="none" w:sz="0" w:space="0" w:color="auto"/>
                                    <w:right w:val="none" w:sz="0" w:space="0" w:color="auto"/>
                                  </w:divBdr>
                                </w:div>
                                <w:div w:id="732394381">
                                  <w:marLeft w:val="0"/>
                                  <w:marRight w:val="0"/>
                                  <w:marTop w:val="0"/>
                                  <w:marBottom w:val="0"/>
                                  <w:divBdr>
                                    <w:top w:val="none" w:sz="0" w:space="0" w:color="auto"/>
                                    <w:left w:val="none" w:sz="0" w:space="0" w:color="auto"/>
                                    <w:bottom w:val="none" w:sz="0" w:space="0" w:color="auto"/>
                                    <w:right w:val="none" w:sz="0" w:space="0" w:color="auto"/>
                                  </w:divBdr>
                                </w:div>
                                <w:div w:id="737678159">
                                  <w:marLeft w:val="0"/>
                                  <w:marRight w:val="0"/>
                                  <w:marTop w:val="0"/>
                                  <w:marBottom w:val="0"/>
                                  <w:divBdr>
                                    <w:top w:val="none" w:sz="0" w:space="0" w:color="auto"/>
                                    <w:left w:val="none" w:sz="0" w:space="0" w:color="auto"/>
                                    <w:bottom w:val="none" w:sz="0" w:space="0" w:color="auto"/>
                                    <w:right w:val="none" w:sz="0" w:space="0" w:color="auto"/>
                                  </w:divBdr>
                                </w:div>
                                <w:div w:id="785461675">
                                  <w:marLeft w:val="0"/>
                                  <w:marRight w:val="0"/>
                                  <w:marTop w:val="0"/>
                                  <w:marBottom w:val="0"/>
                                  <w:divBdr>
                                    <w:top w:val="none" w:sz="0" w:space="0" w:color="auto"/>
                                    <w:left w:val="none" w:sz="0" w:space="0" w:color="auto"/>
                                    <w:bottom w:val="none" w:sz="0" w:space="0" w:color="auto"/>
                                    <w:right w:val="none" w:sz="0" w:space="0" w:color="auto"/>
                                  </w:divBdr>
                                </w:div>
                                <w:div w:id="801728811">
                                  <w:marLeft w:val="0"/>
                                  <w:marRight w:val="0"/>
                                  <w:marTop w:val="0"/>
                                  <w:marBottom w:val="0"/>
                                  <w:divBdr>
                                    <w:top w:val="none" w:sz="0" w:space="0" w:color="auto"/>
                                    <w:left w:val="none" w:sz="0" w:space="0" w:color="auto"/>
                                    <w:bottom w:val="none" w:sz="0" w:space="0" w:color="auto"/>
                                    <w:right w:val="none" w:sz="0" w:space="0" w:color="auto"/>
                                  </w:divBdr>
                                </w:div>
                                <w:div w:id="844174121">
                                  <w:marLeft w:val="0"/>
                                  <w:marRight w:val="0"/>
                                  <w:marTop w:val="0"/>
                                  <w:marBottom w:val="0"/>
                                  <w:divBdr>
                                    <w:top w:val="none" w:sz="0" w:space="0" w:color="auto"/>
                                    <w:left w:val="none" w:sz="0" w:space="0" w:color="auto"/>
                                    <w:bottom w:val="none" w:sz="0" w:space="0" w:color="auto"/>
                                    <w:right w:val="none" w:sz="0" w:space="0" w:color="auto"/>
                                  </w:divBdr>
                                </w:div>
                                <w:div w:id="858280288">
                                  <w:marLeft w:val="0"/>
                                  <w:marRight w:val="0"/>
                                  <w:marTop w:val="0"/>
                                  <w:marBottom w:val="0"/>
                                  <w:divBdr>
                                    <w:top w:val="none" w:sz="0" w:space="0" w:color="auto"/>
                                    <w:left w:val="none" w:sz="0" w:space="0" w:color="auto"/>
                                    <w:bottom w:val="none" w:sz="0" w:space="0" w:color="auto"/>
                                    <w:right w:val="none" w:sz="0" w:space="0" w:color="auto"/>
                                  </w:divBdr>
                                </w:div>
                                <w:div w:id="863440120">
                                  <w:marLeft w:val="0"/>
                                  <w:marRight w:val="0"/>
                                  <w:marTop w:val="0"/>
                                  <w:marBottom w:val="0"/>
                                  <w:divBdr>
                                    <w:top w:val="none" w:sz="0" w:space="0" w:color="auto"/>
                                    <w:left w:val="none" w:sz="0" w:space="0" w:color="auto"/>
                                    <w:bottom w:val="none" w:sz="0" w:space="0" w:color="auto"/>
                                    <w:right w:val="none" w:sz="0" w:space="0" w:color="auto"/>
                                  </w:divBdr>
                                </w:div>
                                <w:div w:id="875388851">
                                  <w:marLeft w:val="0"/>
                                  <w:marRight w:val="0"/>
                                  <w:marTop w:val="0"/>
                                  <w:marBottom w:val="0"/>
                                  <w:divBdr>
                                    <w:top w:val="none" w:sz="0" w:space="0" w:color="auto"/>
                                    <w:left w:val="none" w:sz="0" w:space="0" w:color="auto"/>
                                    <w:bottom w:val="none" w:sz="0" w:space="0" w:color="auto"/>
                                    <w:right w:val="none" w:sz="0" w:space="0" w:color="auto"/>
                                  </w:divBdr>
                                </w:div>
                                <w:div w:id="904603855">
                                  <w:marLeft w:val="0"/>
                                  <w:marRight w:val="0"/>
                                  <w:marTop w:val="0"/>
                                  <w:marBottom w:val="0"/>
                                  <w:divBdr>
                                    <w:top w:val="none" w:sz="0" w:space="0" w:color="auto"/>
                                    <w:left w:val="none" w:sz="0" w:space="0" w:color="auto"/>
                                    <w:bottom w:val="none" w:sz="0" w:space="0" w:color="auto"/>
                                    <w:right w:val="none" w:sz="0" w:space="0" w:color="auto"/>
                                  </w:divBdr>
                                </w:div>
                                <w:div w:id="953831262">
                                  <w:marLeft w:val="0"/>
                                  <w:marRight w:val="0"/>
                                  <w:marTop w:val="0"/>
                                  <w:marBottom w:val="0"/>
                                  <w:divBdr>
                                    <w:top w:val="none" w:sz="0" w:space="0" w:color="auto"/>
                                    <w:left w:val="none" w:sz="0" w:space="0" w:color="auto"/>
                                    <w:bottom w:val="none" w:sz="0" w:space="0" w:color="auto"/>
                                    <w:right w:val="none" w:sz="0" w:space="0" w:color="auto"/>
                                  </w:divBdr>
                                </w:div>
                                <w:div w:id="958685158">
                                  <w:marLeft w:val="0"/>
                                  <w:marRight w:val="0"/>
                                  <w:marTop w:val="0"/>
                                  <w:marBottom w:val="0"/>
                                  <w:divBdr>
                                    <w:top w:val="none" w:sz="0" w:space="0" w:color="auto"/>
                                    <w:left w:val="none" w:sz="0" w:space="0" w:color="auto"/>
                                    <w:bottom w:val="none" w:sz="0" w:space="0" w:color="auto"/>
                                    <w:right w:val="none" w:sz="0" w:space="0" w:color="auto"/>
                                  </w:divBdr>
                                </w:div>
                                <w:div w:id="1057782939">
                                  <w:marLeft w:val="0"/>
                                  <w:marRight w:val="0"/>
                                  <w:marTop w:val="0"/>
                                  <w:marBottom w:val="0"/>
                                  <w:divBdr>
                                    <w:top w:val="none" w:sz="0" w:space="0" w:color="auto"/>
                                    <w:left w:val="none" w:sz="0" w:space="0" w:color="auto"/>
                                    <w:bottom w:val="none" w:sz="0" w:space="0" w:color="auto"/>
                                    <w:right w:val="none" w:sz="0" w:space="0" w:color="auto"/>
                                  </w:divBdr>
                                </w:div>
                                <w:div w:id="1066414932">
                                  <w:marLeft w:val="0"/>
                                  <w:marRight w:val="0"/>
                                  <w:marTop w:val="0"/>
                                  <w:marBottom w:val="0"/>
                                  <w:divBdr>
                                    <w:top w:val="none" w:sz="0" w:space="0" w:color="auto"/>
                                    <w:left w:val="none" w:sz="0" w:space="0" w:color="auto"/>
                                    <w:bottom w:val="none" w:sz="0" w:space="0" w:color="auto"/>
                                    <w:right w:val="none" w:sz="0" w:space="0" w:color="auto"/>
                                  </w:divBdr>
                                </w:div>
                                <w:div w:id="1068653991">
                                  <w:marLeft w:val="0"/>
                                  <w:marRight w:val="0"/>
                                  <w:marTop w:val="0"/>
                                  <w:marBottom w:val="0"/>
                                  <w:divBdr>
                                    <w:top w:val="none" w:sz="0" w:space="0" w:color="auto"/>
                                    <w:left w:val="none" w:sz="0" w:space="0" w:color="auto"/>
                                    <w:bottom w:val="none" w:sz="0" w:space="0" w:color="auto"/>
                                    <w:right w:val="none" w:sz="0" w:space="0" w:color="auto"/>
                                  </w:divBdr>
                                </w:div>
                                <w:div w:id="1101268043">
                                  <w:marLeft w:val="0"/>
                                  <w:marRight w:val="0"/>
                                  <w:marTop w:val="0"/>
                                  <w:marBottom w:val="0"/>
                                  <w:divBdr>
                                    <w:top w:val="none" w:sz="0" w:space="0" w:color="auto"/>
                                    <w:left w:val="none" w:sz="0" w:space="0" w:color="auto"/>
                                    <w:bottom w:val="none" w:sz="0" w:space="0" w:color="auto"/>
                                    <w:right w:val="none" w:sz="0" w:space="0" w:color="auto"/>
                                  </w:divBdr>
                                </w:div>
                                <w:div w:id="1104151655">
                                  <w:marLeft w:val="0"/>
                                  <w:marRight w:val="0"/>
                                  <w:marTop w:val="0"/>
                                  <w:marBottom w:val="0"/>
                                  <w:divBdr>
                                    <w:top w:val="none" w:sz="0" w:space="0" w:color="auto"/>
                                    <w:left w:val="none" w:sz="0" w:space="0" w:color="auto"/>
                                    <w:bottom w:val="none" w:sz="0" w:space="0" w:color="auto"/>
                                    <w:right w:val="none" w:sz="0" w:space="0" w:color="auto"/>
                                  </w:divBdr>
                                </w:div>
                                <w:div w:id="1108281066">
                                  <w:marLeft w:val="0"/>
                                  <w:marRight w:val="0"/>
                                  <w:marTop w:val="0"/>
                                  <w:marBottom w:val="0"/>
                                  <w:divBdr>
                                    <w:top w:val="none" w:sz="0" w:space="0" w:color="auto"/>
                                    <w:left w:val="none" w:sz="0" w:space="0" w:color="auto"/>
                                    <w:bottom w:val="none" w:sz="0" w:space="0" w:color="auto"/>
                                    <w:right w:val="none" w:sz="0" w:space="0" w:color="auto"/>
                                  </w:divBdr>
                                </w:div>
                                <w:div w:id="1138844359">
                                  <w:marLeft w:val="0"/>
                                  <w:marRight w:val="0"/>
                                  <w:marTop w:val="0"/>
                                  <w:marBottom w:val="0"/>
                                  <w:divBdr>
                                    <w:top w:val="none" w:sz="0" w:space="0" w:color="auto"/>
                                    <w:left w:val="none" w:sz="0" w:space="0" w:color="auto"/>
                                    <w:bottom w:val="none" w:sz="0" w:space="0" w:color="auto"/>
                                    <w:right w:val="none" w:sz="0" w:space="0" w:color="auto"/>
                                  </w:divBdr>
                                </w:div>
                                <w:div w:id="1230532900">
                                  <w:marLeft w:val="0"/>
                                  <w:marRight w:val="0"/>
                                  <w:marTop w:val="0"/>
                                  <w:marBottom w:val="0"/>
                                  <w:divBdr>
                                    <w:top w:val="none" w:sz="0" w:space="0" w:color="auto"/>
                                    <w:left w:val="none" w:sz="0" w:space="0" w:color="auto"/>
                                    <w:bottom w:val="none" w:sz="0" w:space="0" w:color="auto"/>
                                    <w:right w:val="none" w:sz="0" w:space="0" w:color="auto"/>
                                  </w:divBdr>
                                </w:div>
                                <w:div w:id="1244222433">
                                  <w:marLeft w:val="0"/>
                                  <w:marRight w:val="0"/>
                                  <w:marTop w:val="0"/>
                                  <w:marBottom w:val="0"/>
                                  <w:divBdr>
                                    <w:top w:val="none" w:sz="0" w:space="0" w:color="auto"/>
                                    <w:left w:val="none" w:sz="0" w:space="0" w:color="auto"/>
                                    <w:bottom w:val="none" w:sz="0" w:space="0" w:color="auto"/>
                                    <w:right w:val="none" w:sz="0" w:space="0" w:color="auto"/>
                                  </w:divBdr>
                                </w:div>
                                <w:div w:id="1268390780">
                                  <w:marLeft w:val="0"/>
                                  <w:marRight w:val="0"/>
                                  <w:marTop w:val="0"/>
                                  <w:marBottom w:val="0"/>
                                  <w:divBdr>
                                    <w:top w:val="none" w:sz="0" w:space="0" w:color="auto"/>
                                    <w:left w:val="none" w:sz="0" w:space="0" w:color="auto"/>
                                    <w:bottom w:val="none" w:sz="0" w:space="0" w:color="auto"/>
                                    <w:right w:val="none" w:sz="0" w:space="0" w:color="auto"/>
                                  </w:divBdr>
                                </w:div>
                                <w:div w:id="1289899133">
                                  <w:marLeft w:val="0"/>
                                  <w:marRight w:val="0"/>
                                  <w:marTop w:val="0"/>
                                  <w:marBottom w:val="0"/>
                                  <w:divBdr>
                                    <w:top w:val="none" w:sz="0" w:space="0" w:color="auto"/>
                                    <w:left w:val="none" w:sz="0" w:space="0" w:color="auto"/>
                                    <w:bottom w:val="none" w:sz="0" w:space="0" w:color="auto"/>
                                    <w:right w:val="none" w:sz="0" w:space="0" w:color="auto"/>
                                  </w:divBdr>
                                </w:div>
                                <w:div w:id="1315377504">
                                  <w:marLeft w:val="0"/>
                                  <w:marRight w:val="0"/>
                                  <w:marTop w:val="0"/>
                                  <w:marBottom w:val="0"/>
                                  <w:divBdr>
                                    <w:top w:val="none" w:sz="0" w:space="0" w:color="auto"/>
                                    <w:left w:val="none" w:sz="0" w:space="0" w:color="auto"/>
                                    <w:bottom w:val="none" w:sz="0" w:space="0" w:color="auto"/>
                                    <w:right w:val="none" w:sz="0" w:space="0" w:color="auto"/>
                                  </w:divBdr>
                                </w:div>
                                <w:div w:id="1315641101">
                                  <w:marLeft w:val="0"/>
                                  <w:marRight w:val="0"/>
                                  <w:marTop w:val="0"/>
                                  <w:marBottom w:val="0"/>
                                  <w:divBdr>
                                    <w:top w:val="none" w:sz="0" w:space="0" w:color="auto"/>
                                    <w:left w:val="none" w:sz="0" w:space="0" w:color="auto"/>
                                    <w:bottom w:val="none" w:sz="0" w:space="0" w:color="auto"/>
                                    <w:right w:val="none" w:sz="0" w:space="0" w:color="auto"/>
                                  </w:divBdr>
                                </w:div>
                                <w:div w:id="1331443439">
                                  <w:marLeft w:val="0"/>
                                  <w:marRight w:val="0"/>
                                  <w:marTop w:val="0"/>
                                  <w:marBottom w:val="0"/>
                                  <w:divBdr>
                                    <w:top w:val="none" w:sz="0" w:space="0" w:color="auto"/>
                                    <w:left w:val="none" w:sz="0" w:space="0" w:color="auto"/>
                                    <w:bottom w:val="none" w:sz="0" w:space="0" w:color="auto"/>
                                    <w:right w:val="none" w:sz="0" w:space="0" w:color="auto"/>
                                  </w:divBdr>
                                </w:div>
                                <w:div w:id="1340309352">
                                  <w:marLeft w:val="0"/>
                                  <w:marRight w:val="0"/>
                                  <w:marTop w:val="0"/>
                                  <w:marBottom w:val="0"/>
                                  <w:divBdr>
                                    <w:top w:val="none" w:sz="0" w:space="0" w:color="auto"/>
                                    <w:left w:val="none" w:sz="0" w:space="0" w:color="auto"/>
                                    <w:bottom w:val="none" w:sz="0" w:space="0" w:color="auto"/>
                                    <w:right w:val="none" w:sz="0" w:space="0" w:color="auto"/>
                                  </w:divBdr>
                                </w:div>
                                <w:div w:id="1408459577">
                                  <w:marLeft w:val="0"/>
                                  <w:marRight w:val="0"/>
                                  <w:marTop w:val="0"/>
                                  <w:marBottom w:val="0"/>
                                  <w:divBdr>
                                    <w:top w:val="none" w:sz="0" w:space="0" w:color="auto"/>
                                    <w:left w:val="none" w:sz="0" w:space="0" w:color="auto"/>
                                    <w:bottom w:val="none" w:sz="0" w:space="0" w:color="auto"/>
                                    <w:right w:val="none" w:sz="0" w:space="0" w:color="auto"/>
                                  </w:divBdr>
                                </w:div>
                                <w:div w:id="1413429296">
                                  <w:marLeft w:val="0"/>
                                  <w:marRight w:val="0"/>
                                  <w:marTop w:val="0"/>
                                  <w:marBottom w:val="0"/>
                                  <w:divBdr>
                                    <w:top w:val="none" w:sz="0" w:space="0" w:color="auto"/>
                                    <w:left w:val="none" w:sz="0" w:space="0" w:color="auto"/>
                                    <w:bottom w:val="none" w:sz="0" w:space="0" w:color="auto"/>
                                    <w:right w:val="none" w:sz="0" w:space="0" w:color="auto"/>
                                  </w:divBdr>
                                </w:div>
                                <w:div w:id="1418139201">
                                  <w:marLeft w:val="0"/>
                                  <w:marRight w:val="0"/>
                                  <w:marTop w:val="0"/>
                                  <w:marBottom w:val="0"/>
                                  <w:divBdr>
                                    <w:top w:val="none" w:sz="0" w:space="0" w:color="auto"/>
                                    <w:left w:val="none" w:sz="0" w:space="0" w:color="auto"/>
                                    <w:bottom w:val="none" w:sz="0" w:space="0" w:color="auto"/>
                                    <w:right w:val="none" w:sz="0" w:space="0" w:color="auto"/>
                                  </w:divBdr>
                                </w:div>
                                <w:div w:id="1424718977">
                                  <w:marLeft w:val="0"/>
                                  <w:marRight w:val="0"/>
                                  <w:marTop w:val="0"/>
                                  <w:marBottom w:val="0"/>
                                  <w:divBdr>
                                    <w:top w:val="none" w:sz="0" w:space="0" w:color="auto"/>
                                    <w:left w:val="none" w:sz="0" w:space="0" w:color="auto"/>
                                    <w:bottom w:val="none" w:sz="0" w:space="0" w:color="auto"/>
                                    <w:right w:val="none" w:sz="0" w:space="0" w:color="auto"/>
                                  </w:divBdr>
                                </w:div>
                                <w:div w:id="1441879089">
                                  <w:marLeft w:val="0"/>
                                  <w:marRight w:val="0"/>
                                  <w:marTop w:val="0"/>
                                  <w:marBottom w:val="0"/>
                                  <w:divBdr>
                                    <w:top w:val="none" w:sz="0" w:space="0" w:color="auto"/>
                                    <w:left w:val="none" w:sz="0" w:space="0" w:color="auto"/>
                                    <w:bottom w:val="none" w:sz="0" w:space="0" w:color="auto"/>
                                    <w:right w:val="none" w:sz="0" w:space="0" w:color="auto"/>
                                  </w:divBdr>
                                </w:div>
                                <w:div w:id="1449815917">
                                  <w:marLeft w:val="0"/>
                                  <w:marRight w:val="0"/>
                                  <w:marTop w:val="0"/>
                                  <w:marBottom w:val="0"/>
                                  <w:divBdr>
                                    <w:top w:val="none" w:sz="0" w:space="0" w:color="auto"/>
                                    <w:left w:val="none" w:sz="0" w:space="0" w:color="auto"/>
                                    <w:bottom w:val="none" w:sz="0" w:space="0" w:color="auto"/>
                                    <w:right w:val="none" w:sz="0" w:space="0" w:color="auto"/>
                                  </w:divBdr>
                                </w:div>
                                <w:div w:id="1458790609">
                                  <w:marLeft w:val="0"/>
                                  <w:marRight w:val="0"/>
                                  <w:marTop w:val="0"/>
                                  <w:marBottom w:val="0"/>
                                  <w:divBdr>
                                    <w:top w:val="none" w:sz="0" w:space="0" w:color="auto"/>
                                    <w:left w:val="none" w:sz="0" w:space="0" w:color="auto"/>
                                    <w:bottom w:val="none" w:sz="0" w:space="0" w:color="auto"/>
                                    <w:right w:val="none" w:sz="0" w:space="0" w:color="auto"/>
                                  </w:divBdr>
                                </w:div>
                                <w:div w:id="1492523396">
                                  <w:marLeft w:val="0"/>
                                  <w:marRight w:val="0"/>
                                  <w:marTop w:val="0"/>
                                  <w:marBottom w:val="0"/>
                                  <w:divBdr>
                                    <w:top w:val="none" w:sz="0" w:space="0" w:color="auto"/>
                                    <w:left w:val="none" w:sz="0" w:space="0" w:color="auto"/>
                                    <w:bottom w:val="none" w:sz="0" w:space="0" w:color="auto"/>
                                    <w:right w:val="none" w:sz="0" w:space="0" w:color="auto"/>
                                  </w:divBdr>
                                </w:div>
                                <w:div w:id="1507360601">
                                  <w:marLeft w:val="0"/>
                                  <w:marRight w:val="0"/>
                                  <w:marTop w:val="0"/>
                                  <w:marBottom w:val="0"/>
                                  <w:divBdr>
                                    <w:top w:val="none" w:sz="0" w:space="0" w:color="auto"/>
                                    <w:left w:val="none" w:sz="0" w:space="0" w:color="auto"/>
                                    <w:bottom w:val="none" w:sz="0" w:space="0" w:color="auto"/>
                                    <w:right w:val="none" w:sz="0" w:space="0" w:color="auto"/>
                                  </w:divBdr>
                                </w:div>
                                <w:div w:id="1519662479">
                                  <w:marLeft w:val="0"/>
                                  <w:marRight w:val="0"/>
                                  <w:marTop w:val="0"/>
                                  <w:marBottom w:val="0"/>
                                  <w:divBdr>
                                    <w:top w:val="none" w:sz="0" w:space="0" w:color="auto"/>
                                    <w:left w:val="none" w:sz="0" w:space="0" w:color="auto"/>
                                    <w:bottom w:val="none" w:sz="0" w:space="0" w:color="auto"/>
                                    <w:right w:val="none" w:sz="0" w:space="0" w:color="auto"/>
                                  </w:divBdr>
                                </w:div>
                                <w:div w:id="1619415643">
                                  <w:marLeft w:val="0"/>
                                  <w:marRight w:val="0"/>
                                  <w:marTop w:val="0"/>
                                  <w:marBottom w:val="0"/>
                                  <w:divBdr>
                                    <w:top w:val="none" w:sz="0" w:space="0" w:color="auto"/>
                                    <w:left w:val="none" w:sz="0" w:space="0" w:color="auto"/>
                                    <w:bottom w:val="none" w:sz="0" w:space="0" w:color="auto"/>
                                    <w:right w:val="none" w:sz="0" w:space="0" w:color="auto"/>
                                  </w:divBdr>
                                </w:div>
                                <w:div w:id="1643147634">
                                  <w:marLeft w:val="0"/>
                                  <w:marRight w:val="0"/>
                                  <w:marTop w:val="0"/>
                                  <w:marBottom w:val="0"/>
                                  <w:divBdr>
                                    <w:top w:val="none" w:sz="0" w:space="0" w:color="auto"/>
                                    <w:left w:val="none" w:sz="0" w:space="0" w:color="auto"/>
                                    <w:bottom w:val="none" w:sz="0" w:space="0" w:color="auto"/>
                                    <w:right w:val="none" w:sz="0" w:space="0" w:color="auto"/>
                                  </w:divBdr>
                                </w:div>
                                <w:div w:id="1652711222">
                                  <w:marLeft w:val="0"/>
                                  <w:marRight w:val="0"/>
                                  <w:marTop w:val="0"/>
                                  <w:marBottom w:val="0"/>
                                  <w:divBdr>
                                    <w:top w:val="none" w:sz="0" w:space="0" w:color="auto"/>
                                    <w:left w:val="none" w:sz="0" w:space="0" w:color="auto"/>
                                    <w:bottom w:val="none" w:sz="0" w:space="0" w:color="auto"/>
                                    <w:right w:val="none" w:sz="0" w:space="0" w:color="auto"/>
                                  </w:divBdr>
                                </w:div>
                                <w:div w:id="1664695938">
                                  <w:marLeft w:val="0"/>
                                  <w:marRight w:val="0"/>
                                  <w:marTop w:val="0"/>
                                  <w:marBottom w:val="0"/>
                                  <w:divBdr>
                                    <w:top w:val="none" w:sz="0" w:space="0" w:color="auto"/>
                                    <w:left w:val="none" w:sz="0" w:space="0" w:color="auto"/>
                                    <w:bottom w:val="none" w:sz="0" w:space="0" w:color="auto"/>
                                    <w:right w:val="none" w:sz="0" w:space="0" w:color="auto"/>
                                  </w:divBdr>
                                </w:div>
                                <w:div w:id="1698386881">
                                  <w:marLeft w:val="0"/>
                                  <w:marRight w:val="0"/>
                                  <w:marTop w:val="0"/>
                                  <w:marBottom w:val="0"/>
                                  <w:divBdr>
                                    <w:top w:val="none" w:sz="0" w:space="0" w:color="auto"/>
                                    <w:left w:val="none" w:sz="0" w:space="0" w:color="auto"/>
                                    <w:bottom w:val="none" w:sz="0" w:space="0" w:color="auto"/>
                                    <w:right w:val="none" w:sz="0" w:space="0" w:color="auto"/>
                                  </w:divBdr>
                                </w:div>
                                <w:div w:id="1698697386">
                                  <w:marLeft w:val="0"/>
                                  <w:marRight w:val="0"/>
                                  <w:marTop w:val="0"/>
                                  <w:marBottom w:val="0"/>
                                  <w:divBdr>
                                    <w:top w:val="none" w:sz="0" w:space="0" w:color="auto"/>
                                    <w:left w:val="none" w:sz="0" w:space="0" w:color="auto"/>
                                    <w:bottom w:val="none" w:sz="0" w:space="0" w:color="auto"/>
                                    <w:right w:val="none" w:sz="0" w:space="0" w:color="auto"/>
                                  </w:divBdr>
                                </w:div>
                                <w:div w:id="1703282560">
                                  <w:marLeft w:val="0"/>
                                  <w:marRight w:val="0"/>
                                  <w:marTop w:val="0"/>
                                  <w:marBottom w:val="0"/>
                                  <w:divBdr>
                                    <w:top w:val="none" w:sz="0" w:space="0" w:color="auto"/>
                                    <w:left w:val="none" w:sz="0" w:space="0" w:color="auto"/>
                                    <w:bottom w:val="none" w:sz="0" w:space="0" w:color="auto"/>
                                    <w:right w:val="none" w:sz="0" w:space="0" w:color="auto"/>
                                  </w:divBdr>
                                </w:div>
                                <w:div w:id="1731927486">
                                  <w:marLeft w:val="0"/>
                                  <w:marRight w:val="0"/>
                                  <w:marTop w:val="0"/>
                                  <w:marBottom w:val="0"/>
                                  <w:divBdr>
                                    <w:top w:val="none" w:sz="0" w:space="0" w:color="auto"/>
                                    <w:left w:val="none" w:sz="0" w:space="0" w:color="auto"/>
                                    <w:bottom w:val="none" w:sz="0" w:space="0" w:color="auto"/>
                                    <w:right w:val="none" w:sz="0" w:space="0" w:color="auto"/>
                                  </w:divBdr>
                                </w:div>
                                <w:div w:id="1799101072">
                                  <w:marLeft w:val="0"/>
                                  <w:marRight w:val="0"/>
                                  <w:marTop w:val="0"/>
                                  <w:marBottom w:val="0"/>
                                  <w:divBdr>
                                    <w:top w:val="none" w:sz="0" w:space="0" w:color="auto"/>
                                    <w:left w:val="none" w:sz="0" w:space="0" w:color="auto"/>
                                    <w:bottom w:val="none" w:sz="0" w:space="0" w:color="auto"/>
                                    <w:right w:val="none" w:sz="0" w:space="0" w:color="auto"/>
                                  </w:divBdr>
                                </w:div>
                                <w:div w:id="1851873680">
                                  <w:marLeft w:val="0"/>
                                  <w:marRight w:val="0"/>
                                  <w:marTop w:val="0"/>
                                  <w:marBottom w:val="0"/>
                                  <w:divBdr>
                                    <w:top w:val="none" w:sz="0" w:space="0" w:color="auto"/>
                                    <w:left w:val="none" w:sz="0" w:space="0" w:color="auto"/>
                                    <w:bottom w:val="none" w:sz="0" w:space="0" w:color="auto"/>
                                    <w:right w:val="none" w:sz="0" w:space="0" w:color="auto"/>
                                  </w:divBdr>
                                </w:div>
                                <w:div w:id="1859195626">
                                  <w:marLeft w:val="0"/>
                                  <w:marRight w:val="0"/>
                                  <w:marTop w:val="0"/>
                                  <w:marBottom w:val="0"/>
                                  <w:divBdr>
                                    <w:top w:val="none" w:sz="0" w:space="0" w:color="auto"/>
                                    <w:left w:val="none" w:sz="0" w:space="0" w:color="auto"/>
                                    <w:bottom w:val="none" w:sz="0" w:space="0" w:color="auto"/>
                                    <w:right w:val="none" w:sz="0" w:space="0" w:color="auto"/>
                                  </w:divBdr>
                                </w:div>
                                <w:div w:id="1891768473">
                                  <w:marLeft w:val="0"/>
                                  <w:marRight w:val="0"/>
                                  <w:marTop w:val="0"/>
                                  <w:marBottom w:val="0"/>
                                  <w:divBdr>
                                    <w:top w:val="none" w:sz="0" w:space="0" w:color="auto"/>
                                    <w:left w:val="none" w:sz="0" w:space="0" w:color="auto"/>
                                    <w:bottom w:val="none" w:sz="0" w:space="0" w:color="auto"/>
                                    <w:right w:val="none" w:sz="0" w:space="0" w:color="auto"/>
                                  </w:divBdr>
                                </w:div>
                                <w:div w:id="1906139531">
                                  <w:marLeft w:val="0"/>
                                  <w:marRight w:val="0"/>
                                  <w:marTop w:val="0"/>
                                  <w:marBottom w:val="0"/>
                                  <w:divBdr>
                                    <w:top w:val="none" w:sz="0" w:space="0" w:color="auto"/>
                                    <w:left w:val="none" w:sz="0" w:space="0" w:color="auto"/>
                                    <w:bottom w:val="none" w:sz="0" w:space="0" w:color="auto"/>
                                    <w:right w:val="none" w:sz="0" w:space="0" w:color="auto"/>
                                  </w:divBdr>
                                </w:div>
                                <w:div w:id="1929118798">
                                  <w:marLeft w:val="0"/>
                                  <w:marRight w:val="0"/>
                                  <w:marTop w:val="0"/>
                                  <w:marBottom w:val="0"/>
                                  <w:divBdr>
                                    <w:top w:val="none" w:sz="0" w:space="0" w:color="auto"/>
                                    <w:left w:val="none" w:sz="0" w:space="0" w:color="auto"/>
                                    <w:bottom w:val="none" w:sz="0" w:space="0" w:color="auto"/>
                                    <w:right w:val="none" w:sz="0" w:space="0" w:color="auto"/>
                                  </w:divBdr>
                                </w:div>
                                <w:div w:id="1993832366">
                                  <w:marLeft w:val="0"/>
                                  <w:marRight w:val="0"/>
                                  <w:marTop w:val="0"/>
                                  <w:marBottom w:val="0"/>
                                  <w:divBdr>
                                    <w:top w:val="none" w:sz="0" w:space="0" w:color="auto"/>
                                    <w:left w:val="none" w:sz="0" w:space="0" w:color="auto"/>
                                    <w:bottom w:val="none" w:sz="0" w:space="0" w:color="auto"/>
                                    <w:right w:val="none" w:sz="0" w:space="0" w:color="auto"/>
                                  </w:divBdr>
                                </w:div>
                                <w:div w:id="2023163781">
                                  <w:marLeft w:val="0"/>
                                  <w:marRight w:val="0"/>
                                  <w:marTop w:val="0"/>
                                  <w:marBottom w:val="0"/>
                                  <w:divBdr>
                                    <w:top w:val="none" w:sz="0" w:space="0" w:color="auto"/>
                                    <w:left w:val="none" w:sz="0" w:space="0" w:color="auto"/>
                                    <w:bottom w:val="none" w:sz="0" w:space="0" w:color="auto"/>
                                    <w:right w:val="none" w:sz="0" w:space="0" w:color="auto"/>
                                  </w:divBdr>
                                </w:div>
                                <w:div w:id="2033216543">
                                  <w:marLeft w:val="0"/>
                                  <w:marRight w:val="0"/>
                                  <w:marTop w:val="0"/>
                                  <w:marBottom w:val="0"/>
                                  <w:divBdr>
                                    <w:top w:val="none" w:sz="0" w:space="0" w:color="auto"/>
                                    <w:left w:val="none" w:sz="0" w:space="0" w:color="auto"/>
                                    <w:bottom w:val="none" w:sz="0" w:space="0" w:color="auto"/>
                                    <w:right w:val="none" w:sz="0" w:space="0" w:color="auto"/>
                                  </w:divBdr>
                                </w:div>
                                <w:div w:id="2108652920">
                                  <w:marLeft w:val="0"/>
                                  <w:marRight w:val="0"/>
                                  <w:marTop w:val="0"/>
                                  <w:marBottom w:val="0"/>
                                  <w:divBdr>
                                    <w:top w:val="none" w:sz="0" w:space="0" w:color="auto"/>
                                    <w:left w:val="none" w:sz="0" w:space="0" w:color="auto"/>
                                    <w:bottom w:val="none" w:sz="0" w:space="0" w:color="auto"/>
                                    <w:right w:val="none" w:sz="0" w:space="0" w:color="auto"/>
                                  </w:divBdr>
                                </w:div>
                                <w:div w:id="2110153211">
                                  <w:marLeft w:val="0"/>
                                  <w:marRight w:val="0"/>
                                  <w:marTop w:val="0"/>
                                  <w:marBottom w:val="0"/>
                                  <w:divBdr>
                                    <w:top w:val="none" w:sz="0" w:space="0" w:color="auto"/>
                                    <w:left w:val="none" w:sz="0" w:space="0" w:color="auto"/>
                                    <w:bottom w:val="none" w:sz="0" w:space="0" w:color="auto"/>
                                    <w:right w:val="none" w:sz="0" w:space="0" w:color="auto"/>
                                  </w:divBdr>
                                </w:div>
                                <w:div w:id="2140686749">
                                  <w:marLeft w:val="0"/>
                                  <w:marRight w:val="0"/>
                                  <w:marTop w:val="0"/>
                                  <w:marBottom w:val="0"/>
                                  <w:divBdr>
                                    <w:top w:val="none" w:sz="0" w:space="0" w:color="auto"/>
                                    <w:left w:val="none" w:sz="0" w:space="0" w:color="auto"/>
                                    <w:bottom w:val="none" w:sz="0" w:space="0" w:color="auto"/>
                                    <w:right w:val="none" w:sz="0" w:space="0" w:color="auto"/>
                                  </w:divBdr>
                                </w:div>
                                <w:div w:id="2143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7486">
                          <w:marLeft w:val="0"/>
                          <w:marRight w:val="0"/>
                          <w:marTop w:val="0"/>
                          <w:marBottom w:val="0"/>
                          <w:divBdr>
                            <w:top w:val="none" w:sz="0" w:space="0" w:color="auto"/>
                            <w:left w:val="none" w:sz="0" w:space="0" w:color="auto"/>
                            <w:bottom w:val="none" w:sz="0" w:space="0" w:color="auto"/>
                            <w:right w:val="none" w:sz="0" w:space="0" w:color="auto"/>
                          </w:divBdr>
                          <w:divsChild>
                            <w:div w:id="515341670">
                              <w:marLeft w:val="0"/>
                              <w:marRight w:val="0"/>
                              <w:marTop w:val="0"/>
                              <w:marBottom w:val="0"/>
                              <w:divBdr>
                                <w:top w:val="none" w:sz="0" w:space="0" w:color="auto"/>
                                <w:left w:val="none" w:sz="0" w:space="0" w:color="auto"/>
                                <w:bottom w:val="none" w:sz="0" w:space="0" w:color="auto"/>
                                <w:right w:val="none" w:sz="0" w:space="0" w:color="auto"/>
                              </w:divBdr>
                              <w:divsChild>
                                <w:div w:id="35860558">
                                  <w:marLeft w:val="0"/>
                                  <w:marRight w:val="0"/>
                                  <w:marTop w:val="0"/>
                                  <w:marBottom w:val="0"/>
                                  <w:divBdr>
                                    <w:top w:val="none" w:sz="0" w:space="0" w:color="auto"/>
                                    <w:left w:val="none" w:sz="0" w:space="0" w:color="auto"/>
                                    <w:bottom w:val="none" w:sz="0" w:space="0" w:color="auto"/>
                                    <w:right w:val="none" w:sz="0" w:space="0" w:color="auto"/>
                                  </w:divBdr>
                                </w:div>
                                <w:div w:id="57633465">
                                  <w:marLeft w:val="0"/>
                                  <w:marRight w:val="0"/>
                                  <w:marTop w:val="0"/>
                                  <w:marBottom w:val="0"/>
                                  <w:divBdr>
                                    <w:top w:val="none" w:sz="0" w:space="0" w:color="auto"/>
                                    <w:left w:val="none" w:sz="0" w:space="0" w:color="auto"/>
                                    <w:bottom w:val="none" w:sz="0" w:space="0" w:color="auto"/>
                                    <w:right w:val="none" w:sz="0" w:space="0" w:color="auto"/>
                                  </w:divBdr>
                                </w:div>
                                <w:div w:id="179860033">
                                  <w:marLeft w:val="0"/>
                                  <w:marRight w:val="0"/>
                                  <w:marTop w:val="0"/>
                                  <w:marBottom w:val="0"/>
                                  <w:divBdr>
                                    <w:top w:val="none" w:sz="0" w:space="0" w:color="auto"/>
                                    <w:left w:val="none" w:sz="0" w:space="0" w:color="auto"/>
                                    <w:bottom w:val="none" w:sz="0" w:space="0" w:color="auto"/>
                                    <w:right w:val="none" w:sz="0" w:space="0" w:color="auto"/>
                                  </w:divBdr>
                                </w:div>
                                <w:div w:id="196550767">
                                  <w:marLeft w:val="0"/>
                                  <w:marRight w:val="0"/>
                                  <w:marTop w:val="0"/>
                                  <w:marBottom w:val="0"/>
                                  <w:divBdr>
                                    <w:top w:val="none" w:sz="0" w:space="0" w:color="auto"/>
                                    <w:left w:val="none" w:sz="0" w:space="0" w:color="auto"/>
                                    <w:bottom w:val="none" w:sz="0" w:space="0" w:color="auto"/>
                                    <w:right w:val="none" w:sz="0" w:space="0" w:color="auto"/>
                                  </w:divBdr>
                                </w:div>
                                <w:div w:id="213587444">
                                  <w:marLeft w:val="0"/>
                                  <w:marRight w:val="0"/>
                                  <w:marTop w:val="0"/>
                                  <w:marBottom w:val="0"/>
                                  <w:divBdr>
                                    <w:top w:val="none" w:sz="0" w:space="0" w:color="auto"/>
                                    <w:left w:val="none" w:sz="0" w:space="0" w:color="auto"/>
                                    <w:bottom w:val="none" w:sz="0" w:space="0" w:color="auto"/>
                                    <w:right w:val="none" w:sz="0" w:space="0" w:color="auto"/>
                                  </w:divBdr>
                                </w:div>
                                <w:div w:id="241642668">
                                  <w:marLeft w:val="0"/>
                                  <w:marRight w:val="0"/>
                                  <w:marTop w:val="0"/>
                                  <w:marBottom w:val="0"/>
                                  <w:divBdr>
                                    <w:top w:val="none" w:sz="0" w:space="0" w:color="auto"/>
                                    <w:left w:val="none" w:sz="0" w:space="0" w:color="auto"/>
                                    <w:bottom w:val="none" w:sz="0" w:space="0" w:color="auto"/>
                                    <w:right w:val="none" w:sz="0" w:space="0" w:color="auto"/>
                                  </w:divBdr>
                                </w:div>
                                <w:div w:id="262810249">
                                  <w:marLeft w:val="0"/>
                                  <w:marRight w:val="0"/>
                                  <w:marTop w:val="0"/>
                                  <w:marBottom w:val="0"/>
                                  <w:divBdr>
                                    <w:top w:val="none" w:sz="0" w:space="0" w:color="auto"/>
                                    <w:left w:val="none" w:sz="0" w:space="0" w:color="auto"/>
                                    <w:bottom w:val="none" w:sz="0" w:space="0" w:color="auto"/>
                                    <w:right w:val="none" w:sz="0" w:space="0" w:color="auto"/>
                                  </w:divBdr>
                                </w:div>
                                <w:div w:id="265892159">
                                  <w:marLeft w:val="0"/>
                                  <w:marRight w:val="0"/>
                                  <w:marTop w:val="0"/>
                                  <w:marBottom w:val="0"/>
                                  <w:divBdr>
                                    <w:top w:val="none" w:sz="0" w:space="0" w:color="auto"/>
                                    <w:left w:val="none" w:sz="0" w:space="0" w:color="auto"/>
                                    <w:bottom w:val="none" w:sz="0" w:space="0" w:color="auto"/>
                                    <w:right w:val="none" w:sz="0" w:space="0" w:color="auto"/>
                                  </w:divBdr>
                                </w:div>
                                <w:div w:id="280040201">
                                  <w:marLeft w:val="0"/>
                                  <w:marRight w:val="0"/>
                                  <w:marTop w:val="0"/>
                                  <w:marBottom w:val="0"/>
                                  <w:divBdr>
                                    <w:top w:val="none" w:sz="0" w:space="0" w:color="auto"/>
                                    <w:left w:val="none" w:sz="0" w:space="0" w:color="auto"/>
                                    <w:bottom w:val="none" w:sz="0" w:space="0" w:color="auto"/>
                                    <w:right w:val="none" w:sz="0" w:space="0" w:color="auto"/>
                                  </w:divBdr>
                                </w:div>
                                <w:div w:id="282733694">
                                  <w:marLeft w:val="0"/>
                                  <w:marRight w:val="0"/>
                                  <w:marTop w:val="0"/>
                                  <w:marBottom w:val="0"/>
                                  <w:divBdr>
                                    <w:top w:val="none" w:sz="0" w:space="0" w:color="auto"/>
                                    <w:left w:val="none" w:sz="0" w:space="0" w:color="auto"/>
                                    <w:bottom w:val="none" w:sz="0" w:space="0" w:color="auto"/>
                                    <w:right w:val="none" w:sz="0" w:space="0" w:color="auto"/>
                                  </w:divBdr>
                                </w:div>
                                <w:div w:id="286007416">
                                  <w:marLeft w:val="0"/>
                                  <w:marRight w:val="0"/>
                                  <w:marTop w:val="0"/>
                                  <w:marBottom w:val="0"/>
                                  <w:divBdr>
                                    <w:top w:val="none" w:sz="0" w:space="0" w:color="auto"/>
                                    <w:left w:val="none" w:sz="0" w:space="0" w:color="auto"/>
                                    <w:bottom w:val="none" w:sz="0" w:space="0" w:color="auto"/>
                                    <w:right w:val="none" w:sz="0" w:space="0" w:color="auto"/>
                                  </w:divBdr>
                                </w:div>
                                <w:div w:id="349333248">
                                  <w:marLeft w:val="0"/>
                                  <w:marRight w:val="0"/>
                                  <w:marTop w:val="0"/>
                                  <w:marBottom w:val="0"/>
                                  <w:divBdr>
                                    <w:top w:val="none" w:sz="0" w:space="0" w:color="auto"/>
                                    <w:left w:val="none" w:sz="0" w:space="0" w:color="auto"/>
                                    <w:bottom w:val="none" w:sz="0" w:space="0" w:color="auto"/>
                                    <w:right w:val="none" w:sz="0" w:space="0" w:color="auto"/>
                                  </w:divBdr>
                                </w:div>
                                <w:div w:id="353920025">
                                  <w:marLeft w:val="0"/>
                                  <w:marRight w:val="0"/>
                                  <w:marTop w:val="0"/>
                                  <w:marBottom w:val="0"/>
                                  <w:divBdr>
                                    <w:top w:val="none" w:sz="0" w:space="0" w:color="auto"/>
                                    <w:left w:val="none" w:sz="0" w:space="0" w:color="auto"/>
                                    <w:bottom w:val="none" w:sz="0" w:space="0" w:color="auto"/>
                                    <w:right w:val="none" w:sz="0" w:space="0" w:color="auto"/>
                                  </w:divBdr>
                                </w:div>
                                <w:div w:id="421220434">
                                  <w:marLeft w:val="0"/>
                                  <w:marRight w:val="0"/>
                                  <w:marTop w:val="0"/>
                                  <w:marBottom w:val="0"/>
                                  <w:divBdr>
                                    <w:top w:val="none" w:sz="0" w:space="0" w:color="auto"/>
                                    <w:left w:val="none" w:sz="0" w:space="0" w:color="auto"/>
                                    <w:bottom w:val="none" w:sz="0" w:space="0" w:color="auto"/>
                                    <w:right w:val="none" w:sz="0" w:space="0" w:color="auto"/>
                                  </w:divBdr>
                                </w:div>
                                <w:div w:id="440302957">
                                  <w:marLeft w:val="0"/>
                                  <w:marRight w:val="0"/>
                                  <w:marTop w:val="0"/>
                                  <w:marBottom w:val="0"/>
                                  <w:divBdr>
                                    <w:top w:val="none" w:sz="0" w:space="0" w:color="auto"/>
                                    <w:left w:val="none" w:sz="0" w:space="0" w:color="auto"/>
                                    <w:bottom w:val="none" w:sz="0" w:space="0" w:color="auto"/>
                                    <w:right w:val="none" w:sz="0" w:space="0" w:color="auto"/>
                                  </w:divBdr>
                                </w:div>
                                <w:div w:id="455223021">
                                  <w:marLeft w:val="0"/>
                                  <w:marRight w:val="0"/>
                                  <w:marTop w:val="0"/>
                                  <w:marBottom w:val="0"/>
                                  <w:divBdr>
                                    <w:top w:val="none" w:sz="0" w:space="0" w:color="auto"/>
                                    <w:left w:val="none" w:sz="0" w:space="0" w:color="auto"/>
                                    <w:bottom w:val="none" w:sz="0" w:space="0" w:color="auto"/>
                                    <w:right w:val="none" w:sz="0" w:space="0" w:color="auto"/>
                                  </w:divBdr>
                                </w:div>
                                <w:div w:id="470293222">
                                  <w:marLeft w:val="0"/>
                                  <w:marRight w:val="0"/>
                                  <w:marTop w:val="0"/>
                                  <w:marBottom w:val="0"/>
                                  <w:divBdr>
                                    <w:top w:val="none" w:sz="0" w:space="0" w:color="auto"/>
                                    <w:left w:val="none" w:sz="0" w:space="0" w:color="auto"/>
                                    <w:bottom w:val="none" w:sz="0" w:space="0" w:color="auto"/>
                                    <w:right w:val="none" w:sz="0" w:space="0" w:color="auto"/>
                                  </w:divBdr>
                                </w:div>
                                <w:div w:id="509759262">
                                  <w:marLeft w:val="0"/>
                                  <w:marRight w:val="0"/>
                                  <w:marTop w:val="0"/>
                                  <w:marBottom w:val="0"/>
                                  <w:divBdr>
                                    <w:top w:val="none" w:sz="0" w:space="0" w:color="auto"/>
                                    <w:left w:val="none" w:sz="0" w:space="0" w:color="auto"/>
                                    <w:bottom w:val="none" w:sz="0" w:space="0" w:color="auto"/>
                                    <w:right w:val="none" w:sz="0" w:space="0" w:color="auto"/>
                                  </w:divBdr>
                                </w:div>
                                <w:div w:id="528841176">
                                  <w:marLeft w:val="0"/>
                                  <w:marRight w:val="0"/>
                                  <w:marTop w:val="0"/>
                                  <w:marBottom w:val="0"/>
                                  <w:divBdr>
                                    <w:top w:val="none" w:sz="0" w:space="0" w:color="auto"/>
                                    <w:left w:val="none" w:sz="0" w:space="0" w:color="auto"/>
                                    <w:bottom w:val="none" w:sz="0" w:space="0" w:color="auto"/>
                                    <w:right w:val="none" w:sz="0" w:space="0" w:color="auto"/>
                                  </w:divBdr>
                                </w:div>
                                <w:div w:id="531654288">
                                  <w:marLeft w:val="0"/>
                                  <w:marRight w:val="0"/>
                                  <w:marTop w:val="0"/>
                                  <w:marBottom w:val="0"/>
                                  <w:divBdr>
                                    <w:top w:val="none" w:sz="0" w:space="0" w:color="auto"/>
                                    <w:left w:val="none" w:sz="0" w:space="0" w:color="auto"/>
                                    <w:bottom w:val="none" w:sz="0" w:space="0" w:color="auto"/>
                                    <w:right w:val="none" w:sz="0" w:space="0" w:color="auto"/>
                                  </w:divBdr>
                                </w:div>
                                <w:div w:id="565070033">
                                  <w:marLeft w:val="0"/>
                                  <w:marRight w:val="0"/>
                                  <w:marTop w:val="0"/>
                                  <w:marBottom w:val="0"/>
                                  <w:divBdr>
                                    <w:top w:val="none" w:sz="0" w:space="0" w:color="auto"/>
                                    <w:left w:val="none" w:sz="0" w:space="0" w:color="auto"/>
                                    <w:bottom w:val="none" w:sz="0" w:space="0" w:color="auto"/>
                                    <w:right w:val="none" w:sz="0" w:space="0" w:color="auto"/>
                                  </w:divBdr>
                                </w:div>
                                <w:div w:id="565602781">
                                  <w:marLeft w:val="0"/>
                                  <w:marRight w:val="0"/>
                                  <w:marTop w:val="0"/>
                                  <w:marBottom w:val="0"/>
                                  <w:divBdr>
                                    <w:top w:val="none" w:sz="0" w:space="0" w:color="auto"/>
                                    <w:left w:val="none" w:sz="0" w:space="0" w:color="auto"/>
                                    <w:bottom w:val="none" w:sz="0" w:space="0" w:color="auto"/>
                                    <w:right w:val="none" w:sz="0" w:space="0" w:color="auto"/>
                                  </w:divBdr>
                                </w:div>
                                <w:div w:id="598946005">
                                  <w:marLeft w:val="0"/>
                                  <w:marRight w:val="0"/>
                                  <w:marTop w:val="0"/>
                                  <w:marBottom w:val="0"/>
                                  <w:divBdr>
                                    <w:top w:val="none" w:sz="0" w:space="0" w:color="auto"/>
                                    <w:left w:val="none" w:sz="0" w:space="0" w:color="auto"/>
                                    <w:bottom w:val="none" w:sz="0" w:space="0" w:color="auto"/>
                                    <w:right w:val="none" w:sz="0" w:space="0" w:color="auto"/>
                                  </w:divBdr>
                                </w:div>
                                <w:div w:id="652102134">
                                  <w:marLeft w:val="0"/>
                                  <w:marRight w:val="0"/>
                                  <w:marTop w:val="0"/>
                                  <w:marBottom w:val="0"/>
                                  <w:divBdr>
                                    <w:top w:val="none" w:sz="0" w:space="0" w:color="auto"/>
                                    <w:left w:val="none" w:sz="0" w:space="0" w:color="auto"/>
                                    <w:bottom w:val="none" w:sz="0" w:space="0" w:color="auto"/>
                                    <w:right w:val="none" w:sz="0" w:space="0" w:color="auto"/>
                                  </w:divBdr>
                                </w:div>
                                <w:div w:id="685406203">
                                  <w:marLeft w:val="0"/>
                                  <w:marRight w:val="0"/>
                                  <w:marTop w:val="0"/>
                                  <w:marBottom w:val="0"/>
                                  <w:divBdr>
                                    <w:top w:val="none" w:sz="0" w:space="0" w:color="auto"/>
                                    <w:left w:val="none" w:sz="0" w:space="0" w:color="auto"/>
                                    <w:bottom w:val="none" w:sz="0" w:space="0" w:color="auto"/>
                                    <w:right w:val="none" w:sz="0" w:space="0" w:color="auto"/>
                                  </w:divBdr>
                                </w:div>
                                <w:div w:id="692850852">
                                  <w:marLeft w:val="0"/>
                                  <w:marRight w:val="0"/>
                                  <w:marTop w:val="0"/>
                                  <w:marBottom w:val="0"/>
                                  <w:divBdr>
                                    <w:top w:val="none" w:sz="0" w:space="0" w:color="auto"/>
                                    <w:left w:val="none" w:sz="0" w:space="0" w:color="auto"/>
                                    <w:bottom w:val="none" w:sz="0" w:space="0" w:color="auto"/>
                                    <w:right w:val="none" w:sz="0" w:space="0" w:color="auto"/>
                                  </w:divBdr>
                                </w:div>
                                <w:div w:id="753743492">
                                  <w:marLeft w:val="0"/>
                                  <w:marRight w:val="0"/>
                                  <w:marTop w:val="0"/>
                                  <w:marBottom w:val="0"/>
                                  <w:divBdr>
                                    <w:top w:val="none" w:sz="0" w:space="0" w:color="auto"/>
                                    <w:left w:val="none" w:sz="0" w:space="0" w:color="auto"/>
                                    <w:bottom w:val="none" w:sz="0" w:space="0" w:color="auto"/>
                                    <w:right w:val="none" w:sz="0" w:space="0" w:color="auto"/>
                                  </w:divBdr>
                                </w:div>
                                <w:div w:id="761491512">
                                  <w:marLeft w:val="0"/>
                                  <w:marRight w:val="0"/>
                                  <w:marTop w:val="0"/>
                                  <w:marBottom w:val="0"/>
                                  <w:divBdr>
                                    <w:top w:val="none" w:sz="0" w:space="0" w:color="auto"/>
                                    <w:left w:val="none" w:sz="0" w:space="0" w:color="auto"/>
                                    <w:bottom w:val="none" w:sz="0" w:space="0" w:color="auto"/>
                                    <w:right w:val="none" w:sz="0" w:space="0" w:color="auto"/>
                                  </w:divBdr>
                                </w:div>
                                <w:div w:id="763723191">
                                  <w:marLeft w:val="0"/>
                                  <w:marRight w:val="0"/>
                                  <w:marTop w:val="0"/>
                                  <w:marBottom w:val="0"/>
                                  <w:divBdr>
                                    <w:top w:val="none" w:sz="0" w:space="0" w:color="auto"/>
                                    <w:left w:val="none" w:sz="0" w:space="0" w:color="auto"/>
                                    <w:bottom w:val="none" w:sz="0" w:space="0" w:color="auto"/>
                                    <w:right w:val="none" w:sz="0" w:space="0" w:color="auto"/>
                                  </w:divBdr>
                                </w:div>
                                <w:div w:id="810441691">
                                  <w:marLeft w:val="0"/>
                                  <w:marRight w:val="0"/>
                                  <w:marTop w:val="0"/>
                                  <w:marBottom w:val="0"/>
                                  <w:divBdr>
                                    <w:top w:val="none" w:sz="0" w:space="0" w:color="auto"/>
                                    <w:left w:val="none" w:sz="0" w:space="0" w:color="auto"/>
                                    <w:bottom w:val="none" w:sz="0" w:space="0" w:color="auto"/>
                                    <w:right w:val="none" w:sz="0" w:space="0" w:color="auto"/>
                                  </w:divBdr>
                                </w:div>
                                <w:div w:id="845826620">
                                  <w:marLeft w:val="0"/>
                                  <w:marRight w:val="0"/>
                                  <w:marTop w:val="0"/>
                                  <w:marBottom w:val="0"/>
                                  <w:divBdr>
                                    <w:top w:val="none" w:sz="0" w:space="0" w:color="auto"/>
                                    <w:left w:val="none" w:sz="0" w:space="0" w:color="auto"/>
                                    <w:bottom w:val="none" w:sz="0" w:space="0" w:color="auto"/>
                                    <w:right w:val="none" w:sz="0" w:space="0" w:color="auto"/>
                                  </w:divBdr>
                                </w:div>
                                <w:div w:id="852769018">
                                  <w:marLeft w:val="0"/>
                                  <w:marRight w:val="0"/>
                                  <w:marTop w:val="0"/>
                                  <w:marBottom w:val="0"/>
                                  <w:divBdr>
                                    <w:top w:val="none" w:sz="0" w:space="0" w:color="auto"/>
                                    <w:left w:val="none" w:sz="0" w:space="0" w:color="auto"/>
                                    <w:bottom w:val="none" w:sz="0" w:space="0" w:color="auto"/>
                                    <w:right w:val="none" w:sz="0" w:space="0" w:color="auto"/>
                                  </w:divBdr>
                                </w:div>
                                <w:div w:id="883643324">
                                  <w:marLeft w:val="0"/>
                                  <w:marRight w:val="0"/>
                                  <w:marTop w:val="0"/>
                                  <w:marBottom w:val="0"/>
                                  <w:divBdr>
                                    <w:top w:val="none" w:sz="0" w:space="0" w:color="auto"/>
                                    <w:left w:val="none" w:sz="0" w:space="0" w:color="auto"/>
                                    <w:bottom w:val="none" w:sz="0" w:space="0" w:color="auto"/>
                                    <w:right w:val="none" w:sz="0" w:space="0" w:color="auto"/>
                                  </w:divBdr>
                                </w:div>
                                <w:div w:id="929585022">
                                  <w:marLeft w:val="0"/>
                                  <w:marRight w:val="0"/>
                                  <w:marTop w:val="0"/>
                                  <w:marBottom w:val="0"/>
                                  <w:divBdr>
                                    <w:top w:val="none" w:sz="0" w:space="0" w:color="auto"/>
                                    <w:left w:val="none" w:sz="0" w:space="0" w:color="auto"/>
                                    <w:bottom w:val="none" w:sz="0" w:space="0" w:color="auto"/>
                                    <w:right w:val="none" w:sz="0" w:space="0" w:color="auto"/>
                                  </w:divBdr>
                                </w:div>
                                <w:div w:id="1003363739">
                                  <w:marLeft w:val="0"/>
                                  <w:marRight w:val="0"/>
                                  <w:marTop w:val="0"/>
                                  <w:marBottom w:val="0"/>
                                  <w:divBdr>
                                    <w:top w:val="none" w:sz="0" w:space="0" w:color="auto"/>
                                    <w:left w:val="none" w:sz="0" w:space="0" w:color="auto"/>
                                    <w:bottom w:val="none" w:sz="0" w:space="0" w:color="auto"/>
                                    <w:right w:val="none" w:sz="0" w:space="0" w:color="auto"/>
                                  </w:divBdr>
                                </w:div>
                                <w:div w:id="1012953132">
                                  <w:marLeft w:val="0"/>
                                  <w:marRight w:val="0"/>
                                  <w:marTop w:val="0"/>
                                  <w:marBottom w:val="0"/>
                                  <w:divBdr>
                                    <w:top w:val="none" w:sz="0" w:space="0" w:color="auto"/>
                                    <w:left w:val="none" w:sz="0" w:space="0" w:color="auto"/>
                                    <w:bottom w:val="none" w:sz="0" w:space="0" w:color="auto"/>
                                    <w:right w:val="none" w:sz="0" w:space="0" w:color="auto"/>
                                  </w:divBdr>
                                </w:div>
                                <w:div w:id="1015376082">
                                  <w:marLeft w:val="0"/>
                                  <w:marRight w:val="0"/>
                                  <w:marTop w:val="0"/>
                                  <w:marBottom w:val="0"/>
                                  <w:divBdr>
                                    <w:top w:val="none" w:sz="0" w:space="0" w:color="auto"/>
                                    <w:left w:val="none" w:sz="0" w:space="0" w:color="auto"/>
                                    <w:bottom w:val="none" w:sz="0" w:space="0" w:color="auto"/>
                                    <w:right w:val="none" w:sz="0" w:space="0" w:color="auto"/>
                                  </w:divBdr>
                                </w:div>
                                <w:div w:id="1055474300">
                                  <w:marLeft w:val="0"/>
                                  <w:marRight w:val="0"/>
                                  <w:marTop w:val="0"/>
                                  <w:marBottom w:val="0"/>
                                  <w:divBdr>
                                    <w:top w:val="none" w:sz="0" w:space="0" w:color="auto"/>
                                    <w:left w:val="none" w:sz="0" w:space="0" w:color="auto"/>
                                    <w:bottom w:val="none" w:sz="0" w:space="0" w:color="auto"/>
                                    <w:right w:val="none" w:sz="0" w:space="0" w:color="auto"/>
                                  </w:divBdr>
                                </w:div>
                                <w:div w:id="1070614025">
                                  <w:marLeft w:val="0"/>
                                  <w:marRight w:val="0"/>
                                  <w:marTop w:val="0"/>
                                  <w:marBottom w:val="0"/>
                                  <w:divBdr>
                                    <w:top w:val="none" w:sz="0" w:space="0" w:color="auto"/>
                                    <w:left w:val="none" w:sz="0" w:space="0" w:color="auto"/>
                                    <w:bottom w:val="none" w:sz="0" w:space="0" w:color="auto"/>
                                    <w:right w:val="none" w:sz="0" w:space="0" w:color="auto"/>
                                  </w:divBdr>
                                </w:div>
                                <w:div w:id="1084258315">
                                  <w:marLeft w:val="0"/>
                                  <w:marRight w:val="0"/>
                                  <w:marTop w:val="0"/>
                                  <w:marBottom w:val="0"/>
                                  <w:divBdr>
                                    <w:top w:val="none" w:sz="0" w:space="0" w:color="auto"/>
                                    <w:left w:val="none" w:sz="0" w:space="0" w:color="auto"/>
                                    <w:bottom w:val="none" w:sz="0" w:space="0" w:color="auto"/>
                                    <w:right w:val="none" w:sz="0" w:space="0" w:color="auto"/>
                                  </w:divBdr>
                                </w:div>
                                <w:div w:id="1094016819">
                                  <w:marLeft w:val="0"/>
                                  <w:marRight w:val="0"/>
                                  <w:marTop w:val="0"/>
                                  <w:marBottom w:val="0"/>
                                  <w:divBdr>
                                    <w:top w:val="none" w:sz="0" w:space="0" w:color="auto"/>
                                    <w:left w:val="none" w:sz="0" w:space="0" w:color="auto"/>
                                    <w:bottom w:val="none" w:sz="0" w:space="0" w:color="auto"/>
                                    <w:right w:val="none" w:sz="0" w:space="0" w:color="auto"/>
                                  </w:divBdr>
                                </w:div>
                                <w:div w:id="1129515504">
                                  <w:marLeft w:val="0"/>
                                  <w:marRight w:val="0"/>
                                  <w:marTop w:val="0"/>
                                  <w:marBottom w:val="0"/>
                                  <w:divBdr>
                                    <w:top w:val="none" w:sz="0" w:space="0" w:color="auto"/>
                                    <w:left w:val="none" w:sz="0" w:space="0" w:color="auto"/>
                                    <w:bottom w:val="none" w:sz="0" w:space="0" w:color="auto"/>
                                    <w:right w:val="none" w:sz="0" w:space="0" w:color="auto"/>
                                  </w:divBdr>
                                </w:div>
                                <w:div w:id="1150169023">
                                  <w:marLeft w:val="0"/>
                                  <w:marRight w:val="0"/>
                                  <w:marTop w:val="0"/>
                                  <w:marBottom w:val="0"/>
                                  <w:divBdr>
                                    <w:top w:val="none" w:sz="0" w:space="0" w:color="auto"/>
                                    <w:left w:val="none" w:sz="0" w:space="0" w:color="auto"/>
                                    <w:bottom w:val="none" w:sz="0" w:space="0" w:color="auto"/>
                                    <w:right w:val="none" w:sz="0" w:space="0" w:color="auto"/>
                                  </w:divBdr>
                                </w:div>
                                <w:div w:id="1180463815">
                                  <w:marLeft w:val="0"/>
                                  <w:marRight w:val="0"/>
                                  <w:marTop w:val="0"/>
                                  <w:marBottom w:val="0"/>
                                  <w:divBdr>
                                    <w:top w:val="none" w:sz="0" w:space="0" w:color="auto"/>
                                    <w:left w:val="none" w:sz="0" w:space="0" w:color="auto"/>
                                    <w:bottom w:val="none" w:sz="0" w:space="0" w:color="auto"/>
                                    <w:right w:val="none" w:sz="0" w:space="0" w:color="auto"/>
                                  </w:divBdr>
                                </w:div>
                                <w:div w:id="1200509765">
                                  <w:marLeft w:val="0"/>
                                  <w:marRight w:val="0"/>
                                  <w:marTop w:val="0"/>
                                  <w:marBottom w:val="0"/>
                                  <w:divBdr>
                                    <w:top w:val="none" w:sz="0" w:space="0" w:color="auto"/>
                                    <w:left w:val="none" w:sz="0" w:space="0" w:color="auto"/>
                                    <w:bottom w:val="none" w:sz="0" w:space="0" w:color="auto"/>
                                    <w:right w:val="none" w:sz="0" w:space="0" w:color="auto"/>
                                  </w:divBdr>
                                </w:div>
                                <w:div w:id="1213926020">
                                  <w:marLeft w:val="0"/>
                                  <w:marRight w:val="0"/>
                                  <w:marTop w:val="0"/>
                                  <w:marBottom w:val="0"/>
                                  <w:divBdr>
                                    <w:top w:val="none" w:sz="0" w:space="0" w:color="auto"/>
                                    <w:left w:val="none" w:sz="0" w:space="0" w:color="auto"/>
                                    <w:bottom w:val="none" w:sz="0" w:space="0" w:color="auto"/>
                                    <w:right w:val="none" w:sz="0" w:space="0" w:color="auto"/>
                                  </w:divBdr>
                                </w:div>
                                <w:div w:id="1252549071">
                                  <w:marLeft w:val="0"/>
                                  <w:marRight w:val="0"/>
                                  <w:marTop w:val="0"/>
                                  <w:marBottom w:val="0"/>
                                  <w:divBdr>
                                    <w:top w:val="none" w:sz="0" w:space="0" w:color="auto"/>
                                    <w:left w:val="none" w:sz="0" w:space="0" w:color="auto"/>
                                    <w:bottom w:val="none" w:sz="0" w:space="0" w:color="auto"/>
                                    <w:right w:val="none" w:sz="0" w:space="0" w:color="auto"/>
                                  </w:divBdr>
                                </w:div>
                                <w:div w:id="1279944936">
                                  <w:marLeft w:val="0"/>
                                  <w:marRight w:val="0"/>
                                  <w:marTop w:val="0"/>
                                  <w:marBottom w:val="0"/>
                                  <w:divBdr>
                                    <w:top w:val="none" w:sz="0" w:space="0" w:color="auto"/>
                                    <w:left w:val="none" w:sz="0" w:space="0" w:color="auto"/>
                                    <w:bottom w:val="none" w:sz="0" w:space="0" w:color="auto"/>
                                    <w:right w:val="none" w:sz="0" w:space="0" w:color="auto"/>
                                  </w:divBdr>
                                </w:div>
                                <w:div w:id="1293370267">
                                  <w:marLeft w:val="0"/>
                                  <w:marRight w:val="0"/>
                                  <w:marTop w:val="0"/>
                                  <w:marBottom w:val="0"/>
                                  <w:divBdr>
                                    <w:top w:val="none" w:sz="0" w:space="0" w:color="auto"/>
                                    <w:left w:val="none" w:sz="0" w:space="0" w:color="auto"/>
                                    <w:bottom w:val="none" w:sz="0" w:space="0" w:color="auto"/>
                                    <w:right w:val="none" w:sz="0" w:space="0" w:color="auto"/>
                                  </w:divBdr>
                                </w:div>
                                <w:div w:id="1350914476">
                                  <w:marLeft w:val="0"/>
                                  <w:marRight w:val="0"/>
                                  <w:marTop w:val="0"/>
                                  <w:marBottom w:val="0"/>
                                  <w:divBdr>
                                    <w:top w:val="none" w:sz="0" w:space="0" w:color="auto"/>
                                    <w:left w:val="none" w:sz="0" w:space="0" w:color="auto"/>
                                    <w:bottom w:val="none" w:sz="0" w:space="0" w:color="auto"/>
                                    <w:right w:val="none" w:sz="0" w:space="0" w:color="auto"/>
                                  </w:divBdr>
                                </w:div>
                                <w:div w:id="1352150192">
                                  <w:marLeft w:val="0"/>
                                  <w:marRight w:val="0"/>
                                  <w:marTop w:val="0"/>
                                  <w:marBottom w:val="0"/>
                                  <w:divBdr>
                                    <w:top w:val="none" w:sz="0" w:space="0" w:color="auto"/>
                                    <w:left w:val="none" w:sz="0" w:space="0" w:color="auto"/>
                                    <w:bottom w:val="none" w:sz="0" w:space="0" w:color="auto"/>
                                    <w:right w:val="none" w:sz="0" w:space="0" w:color="auto"/>
                                  </w:divBdr>
                                </w:div>
                                <w:div w:id="1375618881">
                                  <w:marLeft w:val="0"/>
                                  <w:marRight w:val="0"/>
                                  <w:marTop w:val="0"/>
                                  <w:marBottom w:val="0"/>
                                  <w:divBdr>
                                    <w:top w:val="none" w:sz="0" w:space="0" w:color="auto"/>
                                    <w:left w:val="none" w:sz="0" w:space="0" w:color="auto"/>
                                    <w:bottom w:val="none" w:sz="0" w:space="0" w:color="auto"/>
                                    <w:right w:val="none" w:sz="0" w:space="0" w:color="auto"/>
                                  </w:divBdr>
                                </w:div>
                                <w:div w:id="1386297031">
                                  <w:marLeft w:val="0"/>
                                  <w:marRight w:val="0"/>
                                  <w:marTop w:val="0"/>
                                  <w:marBottom w:val="0"/>
                                  <w:divBdr>
                                    <w:top w:val="none" w:sz="0" w:space="0" w:color="auto"/>
                                    <w:left w:val="none" w:sz="0" w:space="0" w:color="auto"/>
                                    <w:bottom w:val="none" w:sz="0" w:space="0" w:color="auto"/>
                                    <w:right w:val="none" w:sz="0" w:space="0" w:color="auto"/>
                                  </w:divBdr>
                                </w:div>
                                <w:div w:id="1398161224">
                                  <w:marLeft w:val="0"/>
                                  <w:marRight w:val="0"/>
                                  <w:marTop w:val="0"/>
                                  <w:marBottom w:val="0"/>
                                  <w:divBdr>
                                    <w:top w:val="none" w:sz="0" w:space="0" w:color="auto"/>
                                    <w:left w:val="none" w:sz="0" w:space="0" w:color="auto"/>
                                    <w:bottom w:val="none" w:sz="0" w:space="0" w:color="auto"/>
                                    <w:right w:val="none" w:sz="0" w:space="0" w:color="auto"/>
                                  </w:divBdr>
                                </w:div>
                                <w:div w:id="1408839447">
                                  <w:marLeft w:val="0"/>
                                  <w:marRight w:val="0"/>
                                  <w:marTop w:val="0"/>
                                  <w:marBottom w:val="0"/>
                                  <w:divBdr>
                                    <w:top w:val="none" w:sz="0" w:space="0" w:color="auto"/>
                                    <w:left w:val="none" w:sz="0" w:space="0" w:color="auto"/>
                                    <w:bottom w:val="none" w:sz="0" w:space="0" w:color="auto"/>
                                    <w:right w:val="none" w:sz="0" w:space="0" w:color="auto"/>
                                  </w:divBdr>
                                </w:div>
                                <w:div w:id="1417359181">
                                  <w:marLeft w:val="0"/>
                                  <w:marRight w:val="0"/>
                                  <w:marTop w:val="0"/>
                                  <w:marBottom w:val="0"/>
                                  <w:divBdr>
                                    <w:top w:val="none" w:sz="0" w:space="0" w:color="auto"/>
                                    <w:left w:val="none" w:sz="0" w:space="0" w:color="auto"/>
                                    <w:bottom w:val="none" w:sz="0" w:space="0" w:color="auto"/>
                                    <w:right w:val="none" w:sz="0" w:space="0" w:color="auto"/>
                                  </w:divBdr>
                                </w:div>
                                <w:div w:id="1422917659">
                                  <w:marLeft w:val="0"/>
                                  <w:marRight w:val="0"/>
                                  <w:marTop w:val="0"/>
                                  <w:marBottom w:val="0"/>
                                  <w:divBdr>
                                    <w:top w:val="none" w:sz="0" w:space="0" w:color="auto"/>
                                    <w:left w:val="none" w:sz="0" w:space="0" w:color="auto"/>
                                    <w:bottom w:val="none" w:sz="0" w:space="0" w:color="auto"/>
                                    <w:right w:val="none" w:sz="0" w:space="0" w:color="auto"/>
                                  </w:divBdr>
                                </w:div>
                                <w:div w:id="1430931151">
                                  <w:marLeft w:val="0"/>
                                  <w:marRight w:val="0"/>
                                  <w:marTop w:val="0"/>
                                  <w:marBottom w:val="0"/>
                                  <w:divBdr>
                                    <w:top w:val="none" w:sz="0" w:space="0" w:color="auto"/>
                                    <w:left w:val="none" w:sz="0" w:space="0" w:color="auto"/>
                                    <w:bottom w:val="none" w:sz="0" w:space="0" w:color="auto"/>
                                    <w:right w:val="none" w:sz="0" w:space="0" w:color="auto"/>
                                  </w:divBdr>
                                </w:div>
                                <w:div w:id="1464228567">
                                  <w:marLeft w:val="0"/>
                                  <w:marRight w:val="0"/>
                                  <w:marTop w:val="0"/>
                                  <w:marBottom w:val="0"/>
                                  <w:divBdr>
                                    <w:top w:val="none" w:sz="0" w:space="0" w:color="auto"/>
                                    <w:left w:val="none" w:sz="0" w:space="0" w:color="auto"/>
                                    <w:bottom w:val="none" w:sz="0" w:space="0" w:color="auto"/>
                                    <w:right w:val="none" w:sz="0" w:space="0" w:color="auto"/>
                                  </w:divBdr>
                                </w:div>
                                <w:div w:id="1498568237">
                                  <w:marLeft w:val="0"/>
                                  <w:marRight w:val="0"/>
                                  <w:marTop w:val="0"/>
                                  <w:marBottom w:val="0"/>
                                  <w:divBdr>
                                    <w:top w:val="none" w:sz="0" w:space="0" w:color="auto"/>
                                    <w:left w:val="none" w:sz="0" w:space="0" w:color="auto"/>
                                    <w:bottom w:val="none" w:sz="0" w:space="0" w:color="auto"/>
                                    <w:right w:val="none" w:sz="0" w:space="0" w:color="auto"/>
                                  </w:divBdr>
                                </w:div>
                                <w:div w:id="1510099069">
                                  <w:marLeft w:val="0"/>
                                  <w:marRight w:val="0"/>
                                  <w:marTop w:val="0"/>
                                  <w:marBottom w:val="0"/>
                                  <w:divBdr>
                                    <w:top w:val="none" w:sz="0" w:space="0" w:color="auto"/>
                                    <w:left w:val="none" w:sz="0" w:space="0" w:color="auto"/>
                                    <w:bottom w:val="none" w:sz="0" w:space="0" w:color="auto"/>
                                    <w:right w:val="none" w:sz="0" w:space="0" w:color="auto"/>
                                  </w:divBdr>
                                </w:div>
                                <w:div w:id="1530485891">
                                  <w:marLeft w:val="0"/>
                                  <w:marRight w:val="0"/>
                                  <w:marTop w:val="0"/>
                                  <w:marBottom w:val="0"/>
                                  <w:divBdr>
                                    <w:top w:val="none" w:sz="0" w:space="0" w:color="auto"/>
                                    <w:left w:val="none" w:sz="0" w:space="0" w:color="auto"/>
                                    <w:bottom w:val="none" w:sz="0" w:space="0" w:color="auto"/>
                                    <w:right w:val="none" w:sz="0" w:space="0" w:color="auto"/>
                                  </w:divBdr>
                                </w:div>
                                <w:div w:id="1540580498">
                                  <w:marLeft w:val="0"/>
                                  <w:marRight w:val="0"/>
                                  <w:marTop w:val="0"/>
                                  <w:marBottom w:val="0"/>
                                  <w:divBdr>
                                    <w:top w:val="none" w:sz="0" w:space="0" w:color="auto"/>
                                    <w:left w:val="none" w:sz="0" w:space="0" w:color="auto"/>
                                    <w:bottom w:val="none" w:sz="0" w:space="0" w:color="auto"/>
                                    <w:right w:val="none" w:sz="0" w:space="0" w:color="auto"/>
                                  </w:divBdr>
                                </w:div>
                                <w:div w:id="1605962650">
                                  <w:marLeft w:val="0"/>
                                  <w:marRight w:val="0"/>
                                  <w:marTop w:val="0"/>
                                  <w:marBottom w:val="0"/>
                                  <w:divBdr>
                                    <w:top w:val="none" w:sz="0" w:space="0" w:color="auto"/>
                                    <w:left w:val="none" w:sz="0" w:space="0" w:color="auto"/>
                                    <w:bottom w:val="none" w:sz="0" w:space="0" w:color="auto"/>
                                    <w:right w:val="none" w:sz="0" w:space="0" w:color="auto"/>
                                  </w:divBdr>
                                </w:div>
                                <w:div w:id="1613970757">
                                  <w:marLeft w:val="0"/>
                                  <w:marRight w:val="0"/>
                                  <w:marTop w:val="0"/>
                                  <w:marBottom w:val="0"/>
                                  <w:divBdr>
                                    <w:top w:val="none" w:sz="0" w:space="0" w:color="auto"/>
                                    <w:left w:val="none" w:sz="0" w:space="0" w:color="auto"/>
                                    <w:bottom w:val="none" w:sz="0" w:space="0" w:color="auto"/>
                                    <w:right w:val="none" w:sz="0" w:space="0" w:color="auto"/>
                                  </w:divBdr>
                                </w:div>
                                <w:div w:id="1620140798">
                                  <w:marLeft w:val="0"/>
                                  <w:marRight w:val="0"/>
                                  <w:marTop w:val="0"/>
                                  <w:marBottom w:val="0"/>
                                  <w:divBdr>
                                    <w:top w:val="none" w:sz="0" w:space="0" w:color="auto"/>
                                    <w:left w:val="none" w:sz="0" w:space="0" w:color="auto"/>
                                    <w:bottom w:val="none" w:sz="0" w:space="0" w:color="auto"/>
                                    <w:right w:val="none" w:sz="0" w:space="0" w:color="auto"/>
                                  </w:divBdr>
                                </w:div>
                                <w:div w:id="1645937815">
                                  <w:marLeft w:val="0"/>
                                  <w:marRight w:val="0"/>
                                  <w:marTop w:val="0"/>
                                  <w:marBottom w:val="0"/>
                                  <w:divBdr>
                                    <w:top w:val="none" w:sz="0" w:space="0" w:color="auto"/>
                                    <w:left w:val="none" w:sz="0" w:space="0" w:color="auto"/>
                                    <w:bottom w:val="none" w:sz="0" w:space="0" w:color="auto"/>
                                    <w:right w:val="none" w:sz="0" w:space="0" w:color="auto"/>
                                  </w:divBdr>
                                </w:div>
                                <w:div w:id="1669483918">
                                  <w:marLeft w:val="0"/>
                                  <w:marRight w:val="0"/>
                                  <w:marTop w:val="0"/>
                                  <w:marBottom w:val="0"/>
                                  <w:divBdr>
                                    <w:top w:val="none" w:sz="0" w:space="0" w:color="auto"/>
                                    <w:left w:val="none" w:sz="0" w:space="0" w:color="auto"/>
                                    <w:bottom w:val="none" w:sz="0" w:space="0" w:color="auto"/>
                                    <w:right w:val="none" w:sz="0" w:space="0" w:color="auto"/>
                                  </w:divBdr>
                                </w:div>
                                <w:div w:id="1685982823">
                                  <w:marLeft w:val="0"/>
                                  <w:marRight w:val="0"/>
                                  <w:marTop w:val="0"/>
                                  <w:marBottom w:val="0"/>
                                  <w:divBdr>
                                    <w:top w:val="none" w:sz="0" w:space="0" w:color="auto"/>
                                    <w:left w:val="none" w:sz="0" w:space="0" w:color="auto"/>
                                    <w:bottom w:val="none" w:sz="0" w:space="0" w:color="auto"/>
                                    <w:right w:val="none" w:sz="0" w:space="0" w:color="auto"/>
                                  </w:divBdr>
                                </w:div>
                                <w:div w:id="1737118938">
                                  <w:marLeft w:val="0"/>
                                  <w:marRight w:val="0"/>
                                  <w:marTop w:val="0"/>
                                  <w:marBottom w:val="0"/>
                                  <w:divBdr>
                                    <w:top w:val="none" w:sz="0" w:space="0" w:color="auto"/>
                                    <w:left w:val="none" w:sz="0" w:space="0" w:color="auto"/>
                                    <w:bottom w:val="none" w:sz="0" w:space="0" w:color="auto"/>
                                    <w:right w:val="none" w:sz="0" w:space="0" w:color="auto"/>
                                  </w:divBdr>
                                </w:div>
                                <w:div w:id="1750612369">
                                  <w:marLeft w:val="0"/>
                                  <w:marRight w:val="0"/>
                                  <w:marTop w:val="0"/>
                                  <w:marBottom w:val="0"/>
                                  <w:divBdr>
                                    <w:top w:val="none" w:sz="0" w:space="0" w:color="auto"/>
                                    <w:left w:val="none" w:sz="0" w:space="0" w:color="auto"/>
                                    <w:bottom w:val="none" w:sz="0" w:space="0" w:color="auto"/>
                                    <w:right w:val="none" w:sz="0" w:space="0" w:color="auto"/>
                                  </w:divBdr>
                                </w:div>
                                <w:div w:id="1757899241">
                                  <w:marLeft w:val="0"/>
                                  <w:marRight w:val="0"/>
                                  <w:marTop w:val="0"/>
                                  <w:marBottom w:val="0"/>
                                  <w:divBdr>
                                    <w:top w:val="none" w:sz="0" w:space="0" w:color="auto"/>
                                    <w:left w:val="none" w:sz="0" w:space="0" w:color="auto"/>
                                    <w:bottom w:val="none" w:sz="0" w:space="0" w:color="auto"/>
                                    <w:right w:val="none" w:sz="0" w:space="0" w:color="auto"/>
                                  </w:divBdr>
                                </w:div>
                                <w:div w:id="1758282698">
                                  <w:marLeft w:val="0"/>
                                  <w:marRight w:val="0"/>
                                  <w:marTop w:val="0"/>
                                  <w:marBottom w:val="0"/>
                                  <w:divBdr>
                                    <w:top w:val="none" w:sz="0" w:space="0" w:color="auto"/>
                                    <w:left w:val="none" w:sz="0" w:space="0" w:color="auto"/>
                                    <w:bottom w:val="none" w:sz="0" w:space="0" w:color="auto"/>
                                    <w:right w:val="none" w:sz="0" w:space="0" w:color="auto"/>
                                  </w:divBdr>
                                </w:div>
                                <w:div w:id="1781729128">
                                  <w:marLeft w:val="0"/>
                                  <w:marRight w:val="0"/>
                                  <w:marTop w:val="0"/>
                                  <w:marBottom w:val="0"/>
                                  <w:divBdr>
                                    <w:top w:val="none" w:sz="0" w:space="0" w:color="auto"/>
                                    <w:left w:val="none" w:sz="0" w:space="0" w:color="auto"/>
                                    <w:bottom w:val="none" w:sz="0" w:space="0" w:color="auto"/>
                                    <w:right w:val="none" w:sz="0" w:space="0" w:color="auto"/>
                                  </w:divBdr>
                                </w:div>
                                <w:div w:id="1790973813">
                                  <w:marLeft w:val="0"/>
                                  <w:marRight w:val="0"/>
                                  <w:marTop w:val="0"/>
                                  <w:marBottom w:val="0"/>
                                  <w:divBdr>
                                    <w:top w:val="none" w:sz="0" w:space="0" w:color="auto"/>
                                    <w:left w:val="none" w:sz="0" w:space="0" w:color="auto"/>
                                    <w:bottom w:val="none" w:sz="0" w:space="0" w:color="auto"/>
                                    <w:right w:val="none" w:sz="0" w:space="0" w:color="auto"/>
                                  </w:divBdr>
                                </w:div>
                                <w:div w:id="1793666087">
                                  <w:marLeft w:val="0"/>
                                  <w:marRight w:val="0"/>
                                  <w:marTop w:val="0"/>
                                  <w:marBottom w:val="0"/>
                                  <w:divBdr>
                                    <w:top w:val="none" w:sz="0" w:space="0" w:color="auto"/>
                                    <w:left w:val="none" w:sz="0" w:space="0" w:color="auto"/>
                                    <w:bottom w:val="none" w:sz="0" w:space="0" w:color="auto"/>
                                    <w:right w:val="none" w:sz="0" w:space="0" w:color="auto"/>
                                  </w:divBdr>
                                </w:div>
                                <w:div w:id="1838840041">
                                  <w:marLeft w:val="0"/>
                                  <w:marRight w:val="0"/>
                                  <w:marTop w:val="0"/>
                                  <w:marBottom w:val="0"/>
                                  <w:divBdr>
                                    <w:top w:val="none" w:sz="0" w:space="0" w:color="auto"/>
                                    <w:left w:val="none" w:sz="0" w:space="0" w:color="auto"/>
                                    <w:bottom w:val="none" w:sz="0" w:space="0" w:color="auto"/>
                                    <w:right w:val="none" w:sz="0" w:space="0" w:color="auto"/>
                                  </w:divBdr>
                                </w:div>
                                <w:div w:id="1864322360">
                                  <w:marLeft w:val="0"/>
                                  <w:marRight w:val="0"/>
                                  <w:marTop w:val="0"/>
                                  <w:marBottom w:val="0"/>
                                  <w:divBdr>
                                    <w:top w:val="none" w:sz="0" w:space="0" w:color="auto"/>
                                    <w:left w:val="none" w:sz="0" w:space="0" w:color="auto"/>
                                    <w:bottom w:val="none" w:sz="0" w:space="0" w:color="auto"/>
                                    <w:right w:val="none" w:sz="0" w:space="0" w:color="auto"/>
                                  </w:divBdr>
                                </w:div>
                                <w:div w:id="1871457336">
                                  <w:marLeft w:val="0"/>
                                  <w:marRight w:val="0"/>
                                  <w:marTop w:val="0"/>
                                  <w:marBottom w:val="0"/>
                                  <w:divBdr>
                                    <w:top w:val="none" w:sz="0" w:space="0" w:color="auto"/>
                                    <w:left w:val="none" w:sz="0" w:space="0" w:color="auto"/>
                                    <w:bottom w:val="none" w:sz="0" w:space="0" w:color="auto"/>
                                    <w:right w:val="none" w:sz="0" w:space="0" w:color="auto"/>
                                  </w:divBdr>
                                </w:div>
                                <w:div w:id="1872264091">
                                  <w:marLeft w:val="0"/>
                                  <w:marRight w:val="0"/>
                                  <w:marTop w:val="0"/>
                                  <w:marBottom w:val="0"/>
                                  <w:divBdr>
                                    <w:top w:val="none" w:sz="0" w:space="0" w:color="auto"/>
                                    <w:left w:val="none" w:sz="0" w:space="0" w:color="auto"/>
                                    <w:bottom w:val="none" w:sz="0" w:space="0" w:color="auto"/>
                                    <w:right w:val="none" w:sz="0" w:space="0" w:color="auto"/>
                                  </w:divBdr>
                                </w:div>
                                <w:div w:id="1876456753">
                                  <w:marLeft w:val="0"/>
                                  <w:marRight w:val="0"/>
                                  <w:marTop w:val="0"/>
                                  <w:marBottom w:val="0"/>
                                  <w:divBdr>
                                    <w:top w:val="none" w:sz="0" w:space="0" w:color="auto"/>
                                    <w:left w:val="none" w:sz="0" w:space="0" w:color="auto"/>
                                    <w:bottom w:val="none" w:sz="0" w:space="0" w:color="auto"/>
                                    <w:right w:val="none" w:sz="0" w:space="0" w:color="auto"/>
                                  </w:divBdr>
                                </w:div>
                                <w:div w:id="1885748890">
                                  <w:marLeft w:val="0"/>
                                  <w:marRight w:val="0"/>
                                  <w:marTop w:val="0"/>
                                  <w:marBottom w:val="0"/>
                                  <w:divBdr>
                                    <w:top w:val="none" w:sz="0" w:space="0" w:color="auto"/>
                                    <w:left w:val="none" w:sz="0" w:space="0" w:color="auto"/>
                                    <w:bottom w:val="none" w:sz="0" w:space="0" w:color="auto"/>
                                    <w:right w:val="none" w:sz="0" w:space="0" w:color="auto"/>
                                  </w:divBdr>
                                </w:div>
                                <w:div w:id="1891452974">
                                  <w:marLeft w:val="0"/>
                                  <w:marRight w:val="0"/>
                                  <w:marTop w:val="0"/>
                                  <w:marBottom w:val="0"/>
                                  <w:divBdr>
                                    <w:top w:val="none" w:sz="0" w:space="0" w:color="auto"/>
                                    <w:left w:val="none" w:sz="0" w:space="0" w:color="auto"/>
                                    <w:bottom w:val="none" w:sz="0" w:space="0" w:color="auto"/>
                                    <w:right w:val="none" w:sz="0" w:space="0" w:color="auto"/>
                                  </w:divBdr>
                                </w:div>
                                <w:div w:id="1916087964">
                                  <w:marLeft w:val="0"/>
                                  <w:marRight w:val="0"/>
                                  <w:marTop w:val="0"/>
                                  <w:marBottom w:val="0"/>
                                  <w:divBdr>
                                    <w:top w:val="none" w:sz="0" w:space="0" w:color="auto"/>
                                    <w:left w:val="none" w:sz="0" w:space="0" w:color="auto"/>
                                    <w:bottom w:val="none" w:sz="0" w:space="0" w:color="auto"/>
                                    <w:right w:val="none" w:sz="0" w:space="0" w:color="auto"/>
                                  </w:divBdr>
                                </w:div>
                                <w:div w:id="1955557225">
                                  <w:marLeft w:val="0"/>
                                  <w:marRight w:val="0"/>
                                  <w:marTop w:val="0"/>
                                  <w:marBottom w:val="0"/>
                                  <w:divBdr>
                                    <w:top w:val="none" w:sz="0" w:space="0" w:color="auto"/>
                                    <w:left w:val="none" w:sz="0" w:space="0" w:color="auto"/>
                                    <w:bottom w:val="none" w:sz="0" w:space="0" w:color="auto"/>
                                    <w:right w:val="none" w:sz="0" w:space="0" w:color="auto"/>
                                  </w:divBdr>
                                </w:div>
                                <w:div w:id="1958297086">
                                  <w:marLeft w:val="0"/>
                                  <w:marRight w:val="0"/>
                                  <w:marTop w:val="0"/>
                                  <w:marBottom w:val="0"/>
                                  <w:divBdr>
                                    <w:top w:val="none" w:sz="0" w:space="0" w:color="auto"/>
                                    <w:left w:val="none" w:sz="0" w:space="0" w:color="auto"/>
                                    <w:bottom w:val="none" w:sz="0" w:space="0" w:color="auto"/>
                                    <w:right w:val="none" w:sz="0" w:space="0" w:color="auto"/>
                                  </w:divBdr>
                                </w:div>
                                <w:div w:id="1971471198">
                                  <w:marLeft w:val="0"/>
                                  <w:marRight w:val="0"/>
                                  <w:marTop w:val="0"/>
                                  <w:marBottom w:val="0"/>
                                  <w:divBdr>
                                    <w:top w:val="none" w:sz="0" w:space="0" w:color="auto"/>
                                    <w:left w:val="none" w:sz="0" w:space="0" w:color="auto"/>
                                    <w:bottom w:val="none" w:sz="0" w:space="0" w:color="auto"/>
                                    <w:right w:val="none" w:sz="0" w:space="0" w:color="auto"/>
                                  </w:divBdr>
                                </w:div>
                                <w:div w:id="1983609410">
                                  <w:marLeft w:val="0"/>
                                  <w:marRight w:val="0"/>
                                  <w:marTop w:val="0"/>
                                  <w:marBottom w:val="0"/>
                                  <w:divBdr>
                                    <w:top w:val="none" w:sz="0" w:space="0" w:color="auto"/>
                                    <w:left w:val="none" w:sz="0" w:space="0" w:color="auto"/>
                                    <w:bottom w:val="none" w:sz="0" w:space="0" w:color="auto"/>
                                    <w:right w:val="none" w:sz="0" w:space="0" w:color="auto"/>
                                  </w:divBdr>
                                </w:div>
                                <w:div w:id="1990279515">
                                  <w:marLeft w:val="0"/>
                                  <w:marRight w:val="0"/>
                                  <w:marTop w:val="0"/>
                                  <w:marBottom w:val="0"/>
                                  <w:divBdr>
                                    <w:top w:val="none" w:sz="0" w:space="0" w:color="auto"/>
                                    <w:left w:val="none" w:sz="0" w:space="0" w:color="auto"/>
                                    <w:bottom w:val="none" w:sz="0" w:space="0" w:color="auto"/>
                                    <w:right w:val="none" w:sz="0" w:space="0" w:color="auto"/>
                                  </w:divBdr>
                                </w:div>
                                <w:div w:id="2033451495">
                                  <w:marLeft w:val="0"/>
                                  <w:marRight w:val="0"/>
                                  <w:marTop w:val="0"/>
                                  <w:marBottom w:val="0"/>
                                  <w:divBdr>
                                    <w:top w:val="none" w:sz="0" w:space="0" w:color="auto"/>
                                    <w:left w:val="none" w:sz="0" w:space="0" w:color="auto"/>
                                    <w:bottom w:val="none" w:sz="0" w:space="0" w:color="auto"/>
                                    <w:right w:val="none" w:sz="0" w:space="0" w:color="auto"/>
                                  </w:divBdr>
                                </w:div>
                                <w:div w:id="2043357170">
                                  <w:marLeft w:val="0"/>
                                  <w:marRight w:val="0"/>
                                  <w:marTop w:val="0"/>
                                  <w:marBottom w:val="0"/>
                                  <w:divBdr>
                                    <w:top w:val="none" w:sz="0" w:space="0" w:color="auto"/>
                                    <w:left w:val="none" w:sz="0" w:space="0" w:color="auto"/>
                                    <w:bottom w:val="none" w:sz="0" w:space="0" w:color="auto"/>
                                    <w:right w:val="none" w:sz="0" w:space="0" w:color="auto"/>
                                  </w:divBdr>
                                </w:div>
                                <w:div w:id="2058698409">
                                  <w:marLeft w:val="0"/>
                                  <w:marRight w:val="0"/>
                                  <w:marTop w:val="0"/>
                                  <w:marBottom w:val="0"/>
                                  <w:divBdr>
                                    <w:top w:val="none" w:sz="0" w:space="0" w:color="auto"/>
                                    <w:left w:val="none" w:sz="0" w:space="0" w:color="auto"/>
                                    <w:bottom w:val="none" w:sz="0" w:space="0" w:color="auto"/>
                                    <w:right w:val="none" w:sz="0" w:space="0" w:color="auto"/>
                                  </w:divBdr>
                                </w:div>
                                <w:div w:id="2094161158">
                                  <w:marLeft w:val="0"/>
                                  <w:marRight w:val="0"/>
                                  <w:marTop w:val="0"/>
                                  <w:marBottom w:val="0"/>
                                  <w:divBdr>
                                    <w:top w:val="none" w:sz="0" w:space="0" w:color="auto"/>
                                    <w:left w:val="none" w:sz="0" w:space="0" w:color="auto"/>
                                    <w:bottom w:val="none" w:sz="0" w:space="0" w:color="auto"/>
                                    <w:right w:val="none" w:sz="0" w:space="0" w:color="auto"/>
                                  </w:divBdr>
                                </w:div>
                                <w:div w:id="2120372111">
                                  <w:marLeft w:val="0"/>
                                  <w:marRight w:val="0"/>
                                  <w:marTop w:val="0"/>
                                  <w:marBottom w:val="0"/>
                                  <w:divBdr>
                                    <w:top w:val="none" w:sz="0" w:space="0" w:color="auto"/>
                                    <w:left w:val="none" w:sz="0" w:space="0" w:color="auto"/>
                                    <w:bottom w:val="none" w:sz="0" w:space="0" w:color="auto"/>
                                    <w:right w:val="none" w:sz="0" w:space="0" w:color="auto"/>
                                  </w:divBdr>
                                </w:div>
                                <w:div w:id="2146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2476">
                          <w:marLeft w:val="0"/>
                          <w:marRight w:val="0"/>
                          <w:marTop w:val="0"/>
                          <w:marBottom w:val="0"/>
                          <w:divBdr>
                            <w:top w:val="none" w:sz="0" w:space="0" w:color="auto"/>
                            <w:left w:val="none" w:sz="0" w:space="0" w:color="auto"/>
                            <w:bottom w:val="none" w:sz="0" w:space="0" w:color="auto"/>
                            <w:right w:val="none" w:sz="0" w:space="0" w:color="auto"/>
                          </w:divBdr>
                          <w:divsChild>
                            <w:div w:id="1482499190">
                              <w:marLeft w:val="0"/>
                              <w:marRight w:val="0"/>
                              <w:marTop w:val="0"/>
                              <w:marBottom w:val="0"/>
                              <w:divBdr>
                                <w:top w:val="none" w:sz="0" w:space="0" w:color="auto"/>
                                <w:left w:val="none" w:sz="0" w:space="0" w:color="auto"/>
                                <w:bottom w:val="none" w:sz="0" w:space="0" w:color="auto"/>
                                <w:right w:val="none" w:sz="0" w:space="0" w:color="auto"/>
                              </w:divBdr>
                              <w:divsChild>
                                <w:div w:id="53892261">
                                  <w:marLeft w:val="0"/>
                                  <w:marRight w:val="0"/>
                                  <w:marTop w:val="0"/>
                                  <w:marBottom w:val="0"/>
                                  <w:divBdr>
                                    <w:top w:val="none" w:sz="0" w:space="0" w:color="auto"/>
                                    <w:left w:val="none" w:sz="0" w:space="0" w:color="auto"/>
                                    <w:bottom w:val="none" w:sz="0" w:space="0" w:color="auto"/>
                                    <w:right w:val="none" w:sz="0" w:space="0" w:color="auto"/>
                                  </w:divBdr>
                                </w:div>
                                <w:div w:id="59401180">
                                  <w:marLeft w:val="0"/>
                                  <w:marRight w:val="0"/>
                                  <w:marTop w:val="0"/>
                                  <w:marBottom w:val="0"/>
                                  <w:divBdr>
                                    <w:top w:val="none" w:sz="0" w:space="0" w:color="auto"/>
                                    <w:left w:val="none" w:sz="0" w:space="0" w:color="auto"/>
                                    <w:bottom w:val="none" w:sz="0" w:space="0" w:color="auto"/>
                                    <w:right w:val="none" w:sz="0" w:space="0" w:color="auto"/>
                                  </w:divBdr>
                                </w:div>
                                <w:div w:id="62724395">
                                  <w:marLeft w:val="0"/>
                                  <w:marRight w:val="0"/>
                                  <w:marTop w:val="0"/>
                                  <w:marBottom w:val="0"/>
                                  <w:divBdr>
                                    <w:top w:val="none" w:sz="0" w:space="0" w:color="auto"/>
                                    <w:left w:val="none" w:sz="0" w:space="0" w:color="auto"/>
                                    <w:bottom w:val="none" w:sz="0" w:space="0" w:color="auto"/>
                                    <w:right w:val="none" w:sz="0" w:space="0" w:color="auto"/>
                                  </w:divBdr>
                                </w:div>
                                <w:div w:id="71006088">
                                  <w:marLeft w:val="0"/>
                                  <w:marRight w:val="0"/>
                                  <w:marTop w:val="0"/>
                                  <w:marBottom w:val="0"/>
                                  <w:divBdr>
                                    <w:top w:val="none" w:sz="0" w:space="0" w:color="auto"/>
                                    <w:left w:val="none" w:sz="0" w:space="0" w:color="auto"/>
                                    <w:bottom w:val="none" w:sz="0" w:space="0" w:color="auto"/>
                                    <w:right w:val="none" w:sz="0" w:space="0" w:color="auto"/>
                                  </w:divBdr>
                                </w:div>
                                <w:div w:id="109251158">
                                  <w:marLeft w:val="0"/>
                                  <w:marRight w:val="0"/>
                                  <w:marTop w:val="0"/>
                                  <w:marBottom w:val="0"/>
                                  <w:divBdr>
                                    <w:top w:val="none" w:sz="0" w:space="0" w:color="auto"/>
                                    <w:left w:val="none" w:sz="0" w:space="0" w:color="auto"/>
                                    <w:bottom w:val="none" w:sz="0" w:space="0" w:color="auto"/>
                                    <w:right w:val="none" w:sz="0" w:space="0" w:color="auto"/>
                                  </w:divBdr>
                                </w:div>
                                <w:div w:id="123817051">
                                  <w:marLeft w:val="0"/>
                                  <w:marRight w:val="0"/>
                                  <w:marTop w:val="0"/>
                                  <w:marBottom w:val="0"/>
                                  <w:divBdr>
                                    <w:top w:val="none" w:sz="0" w:space="0" w:color="auto"/>
                                    <w:left w:val="none" w:sz="0" w:space="0" w:color="auto"/>
                                    <w:bottom w:val="none" w:sz="0" w:space="0" w:color="auto"/>
                                    <w:right w:val="none" w:sz="0" w:space="0" w:color="auto"/>
                                  </w:divBdr>
                                </w:div>
                                <w:div w:id="131990640">
                                  <w:marLeft w:val="0"/>
                                  <w:marRight w:val="0"/>
                                  <w:marTop w:val="0"/>
                                  <w:marBottom w:val="0"/>
                                  <w:divBdr>
                                    <w:top w:val="none" w:sz="0" w:space="0" w:color="auto"/>
                                    <w:left w:val="none" w:sz="0" w:space="0" w:color="auto"/>
                                    <w:bottom w:val="none" w:sz="0" w:space="0" w:color="auto"/>
                                    <w:right w:val="none" w:sz="0" w:space="0" w:color="auto"/>
                                  </w:divBdr>
                                </w:div>
                                <w:div w:id="210459857">
                                  <w:marLeft w:val="0"/>
                                  <w:marRight w:val="0"/>
                                  <w:marTop w:val="0"/>
                                  <w:marBottom w:val="0"/>
                                  <w:divBdr>
                                    <w:top w:val="none" w:sz="0" w:space="0" w:color="auto"/>
                                    <w:left w:val="none" w:sz="0" w:space="0" w:color="auto"/>
                                    <w:bottom w:val="none" w:sz="0" w:space="0" w:color="auto"/>
                                    <w:right w:val="none" w:sz="0" w:space="0" w:color="auto"/>
                                  </w:divBdr>
                                </w:div>
                                <w:div w:id="210507202">
                                  <w:marLeft w:val="0"/>
                                  <w:marRight w:val="0"/>
                                  <w:marTop w:val="0"/>
                                  <w:marBottom w:val="0"/>
                                  <w:divBdr>
                                    <w:top w:val="none" w:sz="0" w:space="0" w:color="auto"/>
                                    <w:left w:val="none" w:sz="0" w:space="0" w:color="auto"/>
                                    <w:bottom w:val="none" w:sz="0" w:space="0" w:color="auto"/>
                                    <w:right w:val="none" w:sz="0" w:space="0" w:color="auto"/>
                                  </w:divBdr>
                                </w:div>
                                <w:div w:id="267392561">
                                  <w:marLeft w:val="0"/>
                                  <w:marRight w:val="0"/>
                                  <w:marTop w:val="0"/>
                                  <w:marBottom w:val="0"/>
                                  <w:divBdr>
                                    <w:top w:val="none" w:sz="0" w:space="0" w:color="auto"/>
                                    <w:left w:val="none" w:sz="0" w:space="0" w:color="auto"/>
                                    <w:bottom w:val="none" w:sz="0" w:space="0" w:color="auto"/>
                                    <w:right w:val="none" w:sz="0" w:space="0" w:color="auto"/>
                                  </w:divBdr>
                                </w:div>
                                <w:div w:id="297879762">
                                  <w:marLeft w:val="0"/>
                                  <w:marRight w:val="0"/>
                                  <w:marTop w:val="0"/>
                                  <w:marBottom w:val="0"/>
                                  <w:divBdr>
                                    <w:top w:val="none" w:sz="0" w:space="0" w:color="auto"/>
                                    <w:left w:val="none" w:sz="0" w:space="0" w:color="auto"/>
                                    <w:bottom w:val="none" w:sz="0" w:space="0" w:color="auto"/>
                                    <w:right w:val="none" w:sz="0" w:space="0" w:color="auto"/>
                                  </w:divBdr>
                                </w:div>
                                <w:div w:id="323820013">
                                  <w:marLeft w:val="0"/>
                                  <w:marRight w:val="0"/>
                                  <w:marTop w:val="0"/>
                                  <w:marBottom w:val="0"/>
                                  <w:divBdr>
                                    <w:top w:val="none" w:sz="0" w:space="0" w:color="auto"/>
                                    <w:left w:val="none" w:sz="0" w:space="0" w:color="auto"/>
                                    <w:bottom w:val="none" w:sz="0" w:space="0" w:color="auto"/>
                                    <w:right w:val="none" w:sz="0" w:space="0" w:color="auto"/>
                                  </w:divBdr>
                                </w:div>
                                <w:div w:id="448357430">
                                  <w:marLeft w:val="0"/>
                                  <w:marRight w:val="0"/>
                                  <w:marTop w:val="0"/>
                                  <w:marBottom w:val="0"/>
                                  <w:divBdr>
                                    <w:top w:val="none" w:sz="0" w:space="0" w:color="auto"/>
                                    <w:left w:val="none" w:sz="0" w:space="0" w:color="auto"/>
                                    <w:bottom w:val="none" w:sz="0" w:space="0" w:color="auto"/>
                                    <w:right w:val="none" w:sz="0" w:space="0" w:color="auto"/>
                                  </w:divBdr>
                                </w:div>
                                <w:div w:id="476144303">
                                  <w:marLeft w:val="0"/>
                                  <w:marRight w:val="0"/>
                                  <w:marTop w:val="0"/>
                                  <w:marBottom w:val="0"/>
                                  <w:divBdr>
                                    <w:top w:val="none" w:sz="0" w:space="0" w:color="auto"/>
                                    <w:left w:val="none" w:sz="0" w:space="0" w:color="auto"/>
                                    <w:bottom w:val="none" w:sz="0" w:space="0" w:color="auto"/>
                                    <w:right w:val="none" w:sz="0" w:space="0" w:color="auto"/>
                                  </w:divBdr>
                                </w:div>
                                <w:div w:id="539167930">
                                  <w:marLeft w:val="0"/>
                                  <w:marRight w:val="0"/>
                                  <w:marTop w:val="0"/>
                                  <w:marBottom w:val="0"/>
                                  <w:divBdr>
                                    <w:top w:val="none" w:sz="0" w:space="0" w:color="auto"/>
                                    <w:left w:val="none" w:sz="0" w:space="0" w:color="auto"/>
                                    <w:bottom w:val="none" w:sz="0" w:space="0" w:color="auto"/>
                                    <w:right w:val="none" w:sz="0" w:space="0" w:color="auto"/>
                                  </w:divBdr>
                                </w:div>
                                <w:div w:id="540366037">
                                  <w:marLeft w:val="0"/>
                                  <w:marRight w:val="0"/>
                                  <w:marTop w:val="0"/>
                                  <w:marBottom w:val="0"/>
                                  <w:divBdr>
                                    <w:top w:val="none" w:sz="0" w:space="0" w:color="auto"/>
                                    <w:left w:val="none" w:sz="0" w:space="0" w:color="auto"/>
                                    <w:bottom w:val="none" w:sz="0" w:space="0" w:color="auto"/>
                                    <w:right w:val="none" w:sz="0" w:space="0" w:color="auto"/>
                                  </w:divBdr>
                                </w:div>
                                <w:div w:id="553585903">
                                  <w:marLeft w:val="0"/>
                                  <w:marRight w:val="0"/>
                                  <w:marTop w:val="0"/>
                                  <w:marBottom w:val="0"/>
                                  <w:divBdr>
                                    <w:top w:val="none" w:sz="0" w:space="0" w:color="auto"/>
                                    <w:left w:val="none" w:sz="0" w:space="0" w:color="auto"/>
                                    <w:bottom w:val="none" w:sz="0" w:space="0" w:color="auto"/>
                                    <w:right w:val="none" w:sz="0" w:space="0" w:color="auto"/>
                                  </w:divBdr>
                                </w:div>
                                <w:div w:id="556863619">
                                  <w:marLeft w:val="0"/>
                                  <w:marRight w:val="0"/>
                                  <w:marTop w:val="0"/>
                                  <w:marBottom w:val="0"/>
                                  <w:divBdr>
                                    <w:top w:val="none" w:sz="0" w:space="0" w:color="auto"/>
                                    <w:left w:val="none" w:sz="0" w:space="0" w:color="auto"/>
                                    <w:bottom w:val="none" w:sz="0" w:space="0" w:color="auto"/>
                                    <w:right w:val="none" w:sz="0" w:space="0" w:color="auto"/>
                                  </w:divBdr>
                                </w:div>
                                <w:div w:id="560754486">
                                  <w:marLeft w:val="0"/>
                                  <w:marRight w:val="0"/>
                                  <w:marTop w:val="0"/>
                                  <w:marBottom w:val="0"/>
                                  <w:divBdr>
                                    <w:top w:val="none" w:sz="0" w:space="0" w:color="auto"/>
                                    <w:left w:val="none" w:sz="0" w:space="0" w:color="auto"/>
                                    <w:bottom w:val="none" w:sz="0" w:space="0" w:color="auto"/>
                                    <w:right w:val="none" w:sz="0" w:space="0" w:color="auto"/>
                                  </w:divBdr>
                                </w:div>
                                <w:div w:id="584188411">
                                  <w:marLeft w:val="0"/>
                                  <w:marRight w:val="0"/>
                                  <w:marTop w:val="0"/>
                                  <w:marBottom w:val="0"/>
                                  <w:divBdr>
                                    <w:top w:val="none" w:sz="0" w:space="0" w:color="auto"/>
                                    <w:left w:val="none" w:sz="0" w:space="0" w:color="auto"/>
                                    <w:bottom w:val="none" w:sz="0" w:space="0" w:color="auto"/>
                                    <w:right w:val="none" w:sz="0" w:space="0" w:color="auto"/>
                                  </w:divBdr>
                                </w:div>
                                <w:div w:id="602614312">
                                  <w:marLeft w:val="0"/>
                                  <w:marRight w:val="0"/>
                                  <w:marTop w:val="0"/>
                                  <w:marBottom w:val="0"/>
                                  <w:divBdr>
                                    <w:top w:val="none" w:sz="0" w:space="0" w:color="auto"/>
                                    <w:left w:val="none" w:sz="0" w:space="0" w:color="auto"/>
                                    <w:bottom w:val="none" w:sz="0" w:space="0" w:color="auto"/>
                                    <w:right w:val="none" w:sz="0" w:space="0" w:color="auto"/>
                                  </w:divBdr>
                                </w:div>
                                <w:div w:id="613247735">
                                  <w:marLeft w:val="0"/>
                                  <w:marRight w:val="0"/>
                                  <w:marTop w:val="0"/>
                                  <w:marBottom w:val="0"/>
                                  <w:divBdr>
                                    <w:top w:val="none" w:sz="0" w:space="0" w:color="auto"/>
                                    <w:left w:val="none" w:sz="0" w:space="0" w:color="auto"/>
                                    <w:bottom w:val="none" w:sz="0" w:space="0" w:color="auto"/>
                                    <w:right w:val="none" w:sz="0" w:space="0" w:color="auto"/>
                                  </w:divBdr>
                                </w:div>
                                <w:div w:id="661006922">
                                  <w:marLeft w:val="0"/>
                                  <w:marRight w:val="0"/>
                                  <w:marTop w:val="0"/>
                                  <w:marBottom w:val="0"/>
                                  <w:divBdr>
                                    <w:top w:val="none" w:sz="0" w:space="0" w:color="auto"/>
                                    <w:left w:val="none" w:sz="0" w:space="0" w:color="auto"/>
                                    <w:bottom w:val="none" w:sz="0" w:space="0" w:color="auto"/>
                                    <w:right w:val="none" w:sz="0" w:space="0" w:color="auto"/>
                                  </w:divBdr>
                                </w:div>
                                <w:div w:id="697001842">
                                  <w:marLeft w:val="0"/>
                                  <w:marRight w:val="0"/>
                                  <w:marTop w:val="0"/>
                                  <w:marBottom w:val="0"/>
                                  <w:divBdr>
                                    <w:top w:val="none" w:sz="0" w:space="0" w:color="auto"/>
                                    <w:left w:val="none" w:sz="0" w:space="0" w:color="auto"/>
                                    <w:bottom w:val="none" w:sz="0" w:space="0" w:color="auto"/>
                                    <w:right w:val="none" w:sz="0" w:space="0" w:color="auto"/>
                                  </w:divBdr>
                                </w:div>
                                <w:div w:id="806363584">
                                  <w:marLeft w:val="0"/>
                                  <w:marRight w:val="0"/>
                                  <w:marTop w:val="0"/>
                                  <w:marBottom w:val="0"/>
                                  <w:divBdr>
                                    <w:top w:val="none" w:sz="0" w:space="0" w:color="auto"/>
                                    <w:left w:val="none" w:sz="0" w:space="0" w:color="auto"/>
                                    <w:bottom w:val="none" w:sz="0" w:space="0" w:color="auto"/>
                                    <w:right w:val="none" w:sz="0" w:space="0" w:color="auto"/>
                                  </w:divBdr>
                                </w:div>
                                <w:div w:id="818040438">
                                  <w:marLeft w:val="0"/>
                                  <w:marRight w:val="0"/>
                                  <w:marTop w:val="0"/>
                                  <w:marBottom w:val="0"/>
                                  <w:divBdr>
                                    <w:top w:val="none" w:sz="0" w:space="0" w:color="auto"/>
                                    <w:left w:val="none" w:sz="0" w:space="0" w:color="auto"/>
                                    <w:bottom w:val="none" w:sz="0" w:space="0" w:color="auto"/>
                                    <w:right w:val="none" w:sz="0" w:space="0" w:color="auto"/>
                                  </w:divBdr>
                                </w:div>
                                <w:div w:id="829295911">
                                  <w:marLeft w:val="0"/>
                                  <w:marRight w:val="0"/>
                                  <w:marTop w:val="0"/>
                                  <w:marBottom w:val="0"/>
                                  <w:divBdr>
                                    <w:top w:val="none" w:sz="0" w:space="0" w:color="auto"/>
                                    <w:left w:val="none" w:sz="0" w:space="0" w:color="auto"/>
                                    <w:bottom w:val="none" w:sz="0" w:space="0" w:color="auto"/>
                                    <w:right w:val="none" w:sz="0" w:space="0" w:color="auto"/>
                                  </w:divBdr>
                                </w:div>
                                <w:div w:id="870725773">
                                  <w:marLeft w:val="0"/>
                                  <w:marRight w:val="0"/>
                                  <w:marTop w:val="0"/>
                                  <w:marBottom w:val="0"/>
                                  <w:divBdr>
                                    <w:top w:val="none" w:sz="0" w:space="0" w:color="auto"/>
                                    <w:left w:val="none" w:sz="0" w:space="0" w:color="auto"/>
                                    <w:bottom w:val="none" w:sz="0" w:space="0" w:color="auto"/>
                                    <w:right w:val="none" w:sz="0" w:space="0" w:color="auto"/>
                                  </w:divBdr>
                                </w:div>
                                <w:div w:id="955403303">
                                  <w:marLeft w:val="0"/>
                                  <w:marRight w:val="0"/>
                                  <w:marTop w:val="0"/>
                                  <w:marBottom w:val="0"/>
                                  <w:divBdr>
                                    <w:top w:val="none" w:sz="0" w:space="0" w:color="auto"/>
                                    <w:left w:val="none" w:sz="0" w:space="0" w:color="auto"/>
                                    <w:bottom w:val="none" w:sz="0" w:space="0" w:color="auto"/>
                                    <w:right w:val="none" w:sz="0" w:space="0" w:color="auto"/>
                                  </w:divBdr>
                                </w:div>
                                <w:div w:id="962273579">
                                  <w:marLeft w:val="0"/>
                                  <w:marRight w:val="0"/>
                                  <w:marTop w:val="0"/>
                                  <w:marBottom w:val="0"/>
                                  <w:divBdr>
                                    <w:top w:val="none" w:sz="0" w:space="0" w:color="auto"/>
                                    <w:left w:val="none" w:sz="0" w:space="0" w:color="auto"/>
                                    <w:bottom w:val="none" w:sz="0" w:space="0" w:color="auto"/>
                                    <w:right w:val="none" w:sz="0" w:space="0" w:color="auto"/>
                                  </w:divBdr>
                                </w:div>
                                <w:div w:id="994383198">
                                  <w:marLeft w:val="0"/>
                                  <w:marRight w:val="0"/>
                                  <w:marTop w:val="0"/>
                                  <w:marBottom w:val="0"/>
                                  <w:divBdr>
                                    <w:top w:val="none" w:sz="0" w:space="0" w:color="auto"/>
                                    <w:left w:val="none" w:sz="0" w:space="0" w:color="auto"/>
                                    <w:bottom w:val="none" w:sz="0" w:space="0" w:color="auto"/>
                                    <w:right w:val="none" w:sz="0" w:space="0" w:color="auto"/>
                                  </w:divBdr>
                                </w:div>
                                <w:div w:id="1080755465">
                                  <w:marLeft w:val="0"/>
                                  <w:marRight w:val="0"/>
                                  <w:marTop w:val="0"/>
                                  <w:marBottom w:val="0"/>
                                  <w:divBdr>
                                    <w:top w:val="none" w:sz="0" w:space="0" w:color="auto"/>
                                    <w:left w:val="none" w:sz="0" w:space="0" w:color="auto"/>
                                    <w:bottom w:val="none" w:sz="0" w:space="0" w:color="auto"/>
                                    <w:right w:val="none" w:sz="0" w:space="0" w:color="auto"/>
                                  </w:divBdr>
                                </w:div>
                                <w:div w:id="1230655626">
                                  <w:marLeft w:val="0"/>
                                  <w:marRight w:val="0"/>
                                  <w:marTop w:val="0"/>
                                  <w:marBottom w:val="0"/>
                                  <w:divBdr>
                                    <w:top w:val="none" w:sz="0" w:space="0" w:color="auto"/>
                                    <w:left w:val="none" w:sz="0" w:space="0" w:color="auto"/>
                                    <w:bottom w:val="none" w:sz="0" w:space="0" w:color="auto"/>
                                    <w:right w:val="none" w:sz="0" w:space="0" w:color="auto"/>
                                  </w:divBdr>
                                </w:div>
                                <w:div w:id="1254362497">
                                  <w:marLeft w:val="0"/>
                                  <w:marRight w:val="0"/>
                                  <w:marTop w:val="0"/>
                                  <w:marBottom w:val="0"/>
                                  <w:divBdr>
                                    <w:top w:val="none" w:sz="0" w:space="0" w:color="auto"/>
                                    <w:left w:val="none" w:sz="0" w:space="0" w:color="auto"/>
                                    <w:bottom w:val="none" w:sz="0" w:space="0" w:color="auto"/>
                                    <w:right w:val="none" w:sz="0" w:space="0" w:color="auto"/>
                                  </w:divBdr>
                                </w:div>
                                <w:div w:id="1258757232">
                                  <w:marLeft w:val="0"/>
                                  <w:marRight w:val="0"/>
                                  <w:marTop w:val="0"/>
                                  <w:marBottom w:val="0"/>
                                  <w:divBdr>
                                    <w:top w:val="none" w:sz="0" w:space="0" w:color="auto"/>
                                    <w:left w:val="none" w:sz="0" w:space="0" w:color="auto"/>
                                    <w:bottom w:val="none" w:sz="0" w:space="0" w:color="auto"/>
                                    <w:right w:val="none" w:sz="0" w:space="0" w:color="auto"/>
                                  </w:divBdr>
                                </w:div>
                                <w:div w:id="1271205912">
                                  <w:marLeft w:val="0"/>
                                  <w:marRight w:val="0"/>
                                  <w:marTop w:val="0"/>
                                  <w:marBottom w:val="0"/>
                                  <w:divBdr>
                                    <w:top w:val="none" w:sz="0" w:space="0" w:color="auto"/>
                                    <w:left w:val="none" w:sz="0" w:space="0" w:color="auto"/>
                                    <w:bottom w:val="none" w:sz="0" w:space="0" w:color="auto"/>
                                    <w:right w:val="none" w:sz="0" w:space="0" w:color="auto"/>
                                  </w:divBdr>
                                </w:div>
                                <w:div w:id="1289893838">
                                  <w:marLeft w:val="0"/>
                                  <w:marRight w:val="0"/>
                                  <w:marTop w:val="0"/>
                                  <w:marBottom w:val="0"/>
                                  <w:divBdr>
                                    <w:top w:val="none" w:sz="0" w:space="0" w:color="auto"/>
                                    <w:left w:val="none" w:sz="0" w:space="0" w:color="auto"/>
                                    <w:bottom w:val="none" w:sz="0" w:space="0" w:color="auto"/>
                                    <w:right w:val="none" w:sz="0" w:space="0" w:color="auto"/>
                                  </w:divBdr>
                                </w:div>
                                <w:div w:id="1325547183">
                                  <w:marLeft w:val="0"/>
                                  <w:marRight w:val="0"/>
                                  <w:marTop w:val="0"/>
                                  <w:marBottom w:val="0"/>
                                  <w:divBdr>
                                    <w:top w:val="none" w:sz="0" w:space="0" w:color="auto"/>
                                    <w:left w:val="none" w:sz="0" w:space="0" w:color="auto"/>
                                    <w:bottom w:val="none" w:sz="0" w:space="0" w:color="auto"/>
                                    <w:right w:val="none" w:sz="0" w:space="0" w:color="auto"/>
                                  </w:divBdr>
                                </w:div>
                                <w:div w:id="1371608670">
                                  <w:marLeft w:val="0"/>
                                  <w:marRight w:val="0"/>
                                  <w:marTop w:val="0"/>
                                  <w:marBottom w:val="0"/>
                                  <w:divBdr>
                                    <w:top w:val="none" w:sz="0" w:space="0" w:color="auto"/>
                                    <w:left w:val="none" w:sz="0" w:space="0" w:color="auto"/>
                                    <w:bottom w:val="none" w:sz="0" w:space="0" w:color="auto"/>
                                    <w:right w:val="none" w:sz="0" w:space="0" w:color="auto"/>
                                  </w:divBdr>
                                </w:div>
                                <w:div w:id="1376271479">
                                  <w:marLeft w:val="0"/>
                                  <w:marRight w:val="0"/>
                                  <w:marTop w:val="0"/>
                                  <w:marBottom w:val="0"/>
                                  <w:divBdr>
                                    <w:top w:val="none" w:sz="0" w:space="0" w:color="auto"/>
                                    <w:left w:val="none" w:sz="0" w:space="0" w:color="auto"/>
                                    <w:bottom w:val="none" w:sz="0" w:space="0" w:color="auto"/>
                                    <w:right w:val="none" w:sz="0" w:space="0" w:color="auto"/>
                                  </w:divBdr>
                                </w:div>
                                <w:div w:id="1431924532">
                                  <w:marLeft w:val="0"/>
                                  <w:marRight w:val="0"/>
                                  <w:marTop w:val="0"/>
                                  <w:marBottom w:val="0"/>
                                  <w:divBdr>
                                    <w:top w:val="none" w:sz="0" w:space="0" w:color="auto"/>
                                    <w:left w:val="none" w:sz="0" w:space="0" w:color="auto"/>
                                    <w:bottom w:val="none" w:sz="0" w:space="0" w:color="auto"/>
                                    <w:right w:val="none" w:sz="0" w:space="0" w:color="auto"/>
                                  </w:divBdr>
                                </w:div>
                                <w:div w:id="1461612963">
                                  <w:marLeft w:val="0"/>
                                  <w:marRight w:val="0"/>
                                  <w:marTop w:val="0"/>
                                  <w:marBottom w:val="0"/>
                                  <w:divBdr>
                                    <w:top w:val="none" w:sz="0" w:space="0" w:color="auto"/>
                                    <w:left w:val="none" w:sz="0" w:space="0" w:color="auto"/>
                                    <w:bottom w:val="none" w:sz="0" w:space="0" w:color="auto"/>
                                    <w:right w:val="none" w:sz="0" w:space="0" w:color="auto"/>
                                  </w:divBdr>
                                </w:div>
                                <w:div w:id="1562130100">
                                  <w:marLeft w:val="0"/>
                                  <w:marRight w:val="0"/>
                                  <w:marTop w:val="0"/>
                                  <w:marBottom w:val="0"/>
                                  <w:divBdr>
                                    <w:top w:val="none" w:sz="0" w:space="0" w:color="auto"/>
                                    <w:left w:val="none" w:sz="0" w:space="0" w:color="auto"/>
                                    <w:bottom w:val="none" w:sz="0" w:space="0" w:color="auto"/>
                                    <w:right w:val="none" w:sz="0" w:space="0" w:color="auto"/>
                                  </w:divBdr>
                                </w:div>
                                <w:div w:id="1682390687">
                                  <w:marLeft w:val="0"/>
                                  <w:marRight w:val="0"/>
                                  <w:marTop w:val="0"/>
                                  <w:marBottom w:val="0"/>
                                  <w:divBdr>
                                    <w:top w:val="none" w:sz="0" w:space="0" w:color="auto"/>
                                    <w:left w:val="none" w:sz="0" w:space="0" w:color="auto"/>
                                    <w:bottom w:val="none" w:sz="0" w:space="0" w:color="auto"/>
                                    <w:right w:val="none" w:sz="0" w:space="0" w:color="auto"/>
                                  </w:divBdr>
                                </w:div>
                                <w:div w:id="1684043302">
                                  <w:marLeft w:val="0"/>
                                  <w:marRight w:val="0"/>
                                  <w:marTop w:val="0"/>
                                  <w:marBottom w:val="0"/>
                                  <w:divBdr>
                                    <w:top w:val="none" w:sz="0" w:space="0" w:color="auto"/>
                                    <w:left w:val="none" w:sz="0" w:space="0" w:color="auto"/>
                                    <w:bottom w:val="none" w:sz="0" w:space="0" w:color="auto"/>
                                    <w:right w:val="none" w:sz="0" w:space="0" w:color="auto"/>
                                  </w:divBdr>
                                </w:div>
                                <w:div w:id="1699502896">
                                  <w:marLeft w:val="0"/>
                                  <w:marRight w:val="0"/>
                                  <w:marTop w:val="0"/>
                                  <w:marBottom w:val="0"/>
                                  <w:divBdr>
                                    <w:top w:val="none" w:sz="0" w:space="0" w:color="auto"/>
                                    <w:left w:val="none" w:sz="0" w:space="0" w:color="auto"/>
                                    <w:bottom w:val="none" w:sz="0" w:space="0" w:color="auto"/>
                                    <w:right w:val="none" w:sz="0" w:space="0" w:color="auto"/>
                                  </w:divBdr>
                                </w:div>
                                <w:div w:id="1712731570">
                                  <w:marLeft w:val="0"/>
                                  <w:marRight w:val="0"/>
                                  <w:marTop w:val="0"/>
                                  <w:marBottom w:val="0"/>
                                  <w:divBdr>
                                    <w:top w:val="none" w:sz="0" w:space="0" w:color="auto"/>
                                    <w:left w:val="none" w:sz="0" w:space="0" w:color="auto"/>
                                    <w:bottom w:val="none" w:sz="0" w:space="0" w:color="auto"/>
                                    <w:right w:val="none" w:sz="0" w:space="0" w:color="auto"/>
                                  </w:divBdr>
                                </w:div>
                                <w:div w:id="1722091958">
                                  <w:marLeft w:val="0"/>
                                  <w:marRight w:val="0"/>
                                  <w:marTop w:val="0"/>
                                  <w:marBottom w:val="0"/>
                                  <w:divBdr>
                                    <w:top w:val="none" w:sz="0" w:space="0" w:color="auto"/>
                                    <w:left w:val="none" w:sz="0" w:space="0" w:color="auto"/>
                                    <w:bottom w:val="none" w:sz="0" w:space="0" w:color="auto"/>
                                    <w:right w:val="none" w:sz="0" w:space="0" w:color="auto"/>
                                  </w:divBdr>
                                </w:div>
                                <w:div w:id="1761291009">
                                  <w:marLeft w:val="0"/>
                                  <w:marRight w:val="0"/>
                                  <w:marTop w:val="0"/>
                                  <w:marBottom w:val="0"/>
                                  <w:divBdr>
                                    <w:top w:val="none" w:sz="0" w:space="0" w:color="auto"/>
                                    <w:left w:val="none" w:sz="0" w:space="0" w:color="auto"/>
                                    <w:bottom w:val="none" w:sz="0" w:space="0" w:color="auto"/>
                                    <w:right w:val="none" w:sz="0" w:space="0" w:color="auto"/>
                                  </w:divBdr>
                                </w:div>
                                <w:div w:id="1966495446">
                                  <w:marLeft w:val="0"/>
                                  <w:marRight w:val="0"/>
                                  <w:marTop w:val="0"/>
                                  <w:marBottom w:val="0"/>
                                  <w:divBdr>
                                    <w:top w:val="none" w:sz="0" w:space="0" w:color="auto"/>
                                    <w:left w:val="none" w:sz="0" w:space="0" w:color="auto"/>
                                    <w:bottom w:val="none" w:sz="0" w:space="0" w:color="auto"/>
                                    <w:right w:val="none" w:sz="0" w:space="0" w:color="auto"/>
                                  </w:divBdr>
                                </w:div>
                                <w:div w:id="2065256659">
                                  <w:marLeft w:val="0"/>
                                  <w:marRight w:val="0"/>
                                  <w:marTop w:val="0"/>
                                  <w:marBottom w:val="0"/>
                                  <w:divBdr>
                                    <w:top w:val="none" w:sz="0" w:space="0" w:color="auto"/>
                                    <w:left w:val="none" w:sz="0" w:space="0" w:color="auto"/>
                                    <w:bottom w:val="none" w:sz="0" w:space="0" w:color="auto"/>
                                    <w:right w:val="none" w:sz="0" w:space="0" w:color="auto"/>
                                  </w:divBdr>
                                </w:div>
                                <w:div w:id="21234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18476">
                          <w:marLeft w:val="0"/>
                          <w:marRight w:val="0"/>
                          <w:marTop w:val="0"/>
                          <w:marBottom w:val="0"/>
                          <w:divBdr>
                            <w:top w:val="none" w:sz="0" w:space="0" w:color="auto"/>
                            <w:left w:val="none" w:sz="0" w:space="0" w:color="auto"/>
                            <w:bottom w:val="none" w:sz="0" w:space="0" w:color="auto"/>
                            <w:right w:val="none" w:sz="0" w:space="0" w:color="auto"/>
                          </w:divBdr>
                          <w:divsChild>
                            <w:div w:id="704982082">
                              <w:marLeft w:val="0"/>
                              <w:marRight w:val="0"/>
                              <w:marTop w:val="0"/>
                              <w:marBottom w:val="0"/>
                              <w:divBdr>
                                <w:top w:val="none" w:sz="0" w:space="0" w:color="auto"/>
                                <w:left w:val="none" w:sz="0" w:space="0" w:color="auto"/>
                                <w:bottom w:val="none" w:sz="0" w:space="0" w:color="auto"/>
                                <w:right w:val="none" w:sz="0" w:space="0" w:color="auto"/>
                              </w:divBdr>
                              <w:divsChild>
                                <w:div w:id="6369382">
                                  <w:marLeft w:val="0"/>
                                  <w:marRight w:val="0"/>
                                  <w:marTop w:val="0"/>
                                  <w:marBottom w:val="0"/>
                                  <w:divBdr>
                                    <w:top w:val="none" w:sz="0" w:space="0" w:color="auto"/>
                                    <w:left w:val="none" w:sz="0" w:space="0" w:color="auto"/>
                                    <w:bottom w:val="none" w:sz="0" w:space="0" w:color="auto"/>
                                    <w:right w:val="none" w:sz="0" w:space="0" w:color="auto"/>
                                  </w:divBdr>
                                </w:div>
                                <w:div w:id="10647371">
                                  <w:marLeft w:val="0"/>
                                  <w:marRight w:val="0"/>
                                  <w:marTop w:val="0"/>
                                  <w:marBottom w:val="0"/>
                                  <w:divBdr>
                                    <w:top w:val="none" w:sz="0" w:space="0" w:color="auto"/>
                                    <w:left w:val="none" w:sz="0" w:space="0" w:color="auto"/>
                                    <w:bottom w:val="none" w:sz="0" w:space="0" w:color="auto"/>
                                    <w:right w:val="none" w:sz="0" w:space="0" w:color="auto"/>
                                  </w:divBdr>
                                </w:div>
                                <w:div w:id="38406971">
                                  <w:marLeft w:val="0"/>
                                  <w:marRight w:val="0"/>
                                  <w:marTop w:val="0"/>
                                  <w:marBottom w:val="0"/>
                                  <w:divBdr>
                                    <w:top w:val="none" w:sz="0" w:space="0" w:color="auto"/>
                                    <w:left w:val="none" w:sz="0" w:space="0" w:color="auto"/>
                                    <w:bottom w:val="none" w:sz="0" w:space="0" w:color="auto"/>
                                    <w:right w:val="none" w:sz="0" w:space="0" w:color="auto"/>
                                  </w:divBdr>
                                </w:div>
                                <w:div w:id="48456989">
                                  <w:marLeft w:val="0"/>
                                  <w:marRight w:val="0"/>
                                  <w:marTop w:val="0"/>
                                  <w:marBottom w:val="0"/>
                                  <w:divBdr>
                                    <w:top w:val="none" w:sz="0" w:space="0" w:color="auto"/>
                                    <w:left w:val="none" w:sz="0" w:space="0" w:color="auto"/>
                                    <w:bottom w:val="none" w:sz="0" w:space="0" w:color="auto"/>
                                    <w:right w:val="none" w:sz="0" w:space="0" w:color="auto"/>
                                  </w:divBdr>
                                </w:div>
                                <w:div w:id="103574530">
                                  <w:marLeft w:val="0"/>
                                  <w:marRight w:val="0"/>
                                  <w:marTop w:val="0"/>
                                  <w:marBottom w:val="0"/>
                                  <w:divBdr>
                                    <w:top w:val="none" w:sz="0" w:space="0" w:color="auto"/>
                                    <w:left w:val="none" w:sz="0" w:space="0" w:color="auto"/>
                                    <w:bottom w:val="none" w:sz="0" w:space="0" w:color="auto"/>
                                    <w:right w:val="none" w:sz="0" w:space="0" w:color="auto"/>
                                  </w:divBdr>
                                </w:div>
                                <w:div w:id="198009447">
                                  <w:marLeft w:val="0"/>
                                  <w:marRight w:val="0"/>
                                  <w:marTop w:val="0"/>
                                  <w:marBottom w:val="0"/>
                                  <w:divBdr>
                                    <w:top w:val="none" w:sz="0" w:space="0" w:color="auto"/>
                                    <w:left w:val="none" w:sz="0" w:space="0" w:color="auto"/>
                                    <w:bottom w:val="none" w:sz="0" w:space="0" w:color="auto"/>
                                    <w:right w:val="none" w:sz="0" w:space="0" w:color="auto"/>
                                  </w:divBdr>
                                </w:div>
                                <w:div w:id="200948025">
                                  <w:marLeft w:val="0"/>
                                  <w:marRight w:val="0"/>
                                  <w:marTop w:val="0"/>
                                  <w:marBottom w:val="0"/>
                                  <w:divBdr>
                                    <w:top w:val="none" w:sz="0" w:space="0" w:color="auto"/>
                                    <w:left w:val="none" w:sz="0" w:space="0" w:color="auto"/>
                                    <w:bottom w:val="none" w:sz="0" w:space="0" w:color="auto"/>
                                    <w:right w:val="none" w:sz="0" w:space="0" w:color="auto"/>
                                  </w:divBdr>
                                </w:div>
                                <w:div w:id="252058806">
                                  <w:marLeft w:val="0"/>
                                  <w:marRight w:val="0"/>
                                  <w:marTop w:val="0"/>
                                  <w:marBottom w:val="0"/>
                                  <w:divBdr>
                                    <w:top w:val="none" w:sz="0" w:space="0" w:color="auto"/>
                                    <w:left w:val="none" w:sz="0" w:space="0" w:color="auto"/>
                                    <w:bottom w:val="none" w:sz="0" w:space="0" w:color="auto"/>
                                    <w:right w:val="none" w:sz="0" w:space="0" w:color="auto"/>
                                  </w:divBdr>
                                </w:div>
                                <w:div w:id="345713480">
                                  <w:marLeft w:val="0"/>
                                  <w:marRight w:val="0"/>
                                  <w:marTop w:val="0"/>
                                  <w:marBottom w:val="0"/>
                                  <w:divBdr>
                                    <w:top w:val="none" w:sz="0" w:space="0" w:color="auto"/>
                                    <w:left w:val="none" w:sz="0" w:space="0" w:color="auto"/>
                                    <w:bottom w:val="none" w:sz="0" w:space="0" w:color="auto"/>
                                    <w:right w:val="none" w:sz="0" w:space="0" w:color="auto"/>
                                  </w:divBdr>
                                </w:div>
                                <w:div w:id="359361452">
                                  <w:marLeft w:val="0"/>
                                  <w:marRight w:val="0"/>
                                  <w:marTop w:val="0"/>
                                  <w:marBottom w:val="0"/>
                                  <w:divBdr>
                                    <w:top w:val="none" w:sz="0" w:space="0" w:color="auto"/>
                                    <w:left w:val="none" w:sz="0" w:space="0" w:color="auto"/>
                                    <w:bottom w:val="none" w:sz="0" w:space="0" w:color="auto"/>
                                    <w:right w:val="none" w:sz="0" w:space="0" w:color="auto"/>
                                  </w:divBdr>
                                </w:div>
                                <w:div w:id="462115889">
                                  <w:marLeft w:val="0"/>
                                  <w:marRight w:val="0"/>
                                  <w:marTop w:val="0"/>
                                  <w:marBottom w:val="0"/>
                                  <w:divBdr>
                                    <w:top w:val="none" w:sz="0" w:space="0" w:color="auto"/>
                                    <w:left w:val="none" w:sz="0" w:space="0" w:color="auto"/>
                                    <w:bottom w:val="none" w:sz="0" w:space="0" w:color="auto"/>
                                    <w:right w:val="none" w:sz="0" w:space="0" w:color="auto"/>
                                  </w:divBdr>
                                </w:div>
                                <w:div w:id="481703639">
                                  <w:marLeft w:val="0"/>
                                  <w:marRight w:val="0"/>
                                  <w:marTop w:val="0"/>
                                  <w:marBottom w:val="0"/>
                                  <w:divBdr>
                                    <w:top w:val="none" w:sz="0" w:space="0" w:color="auto"/>
                                    <w:left w:val="none" w:sz="0" w:space="0" w:color="auto"/>
                                    <w:bottom w:val="none" w:sz="0" w:space="0" w:color="auto"/>
                                    <w:right w:val="none" w:sz="0" w:space="0" w:color="auto"/>
                                  </w:divBdr>
                                </w:div>
                                <w:div w:id="499853855">
                                  <w:marLeft w:val="0"/>
                                  <w:marRight w:val="0"/>
                                  <w:marTop w:val="0"/>
                                  <w:marBottom w:val="0"/>
                                  <w:divBdr>
                                    <w:top w:val="none" w:sz="0" w:space="0" w:color="auto"/>
                                    <w:left w:val="none" w:sz="0" w:space="0" w:color="auto"/>
                                    <w:bottom w:val="none" w:sz="0" w:space="0" w:color="auto"/>
                                    <w:right w:val="none" w:sz="0" w:space="0" w:color="auto"/>
                                  </w:divBdr>
                                </w:div>
                                <w:div w:id="594634232">
                                  <w:marLeft w:val="0"/>
                                  <w:marRight w:val="0"/>
                                  <w:marTop w:val="0"/>
                                  <w:marBottom w:val="0"/>
                                  <w:divBdr>
                                    <w:top w:val="none" w:sz="0" w:space="0" w:color="auto"/>
                                    <w:left w:val="none" w:sz="0" w:space="0" w:color="auto"/>
                                    <w:bottom w:val="none" w:sz="0" w:space="0" w:color="auto"/>
                                    <w:right w:val="none" w:sz="0" w:space="0" w:color="auto"/>
                                  </w:divBdr>
                                </w:div>
                                <w:div w:id="598680037">
                                  <w:marLeft w:val="0"/>
                                  <w:marRight w:val="0"/>
                                  <w:marTop w:val="0"/>
                                  <w:marBottom w:val="0"/>
                                  <w:divBdr>
                                    <w:top w:val="none" w:sz="0" w:space="0" w:color="auto"/>
                                    <w:left w:val="none" w:sz="0" w:space="0" w:color="auto"/>
                                    <w:bottom w:val="none" w:sz="0" w:space="0" w:color="auto"/>
                                    <w:right w:val="none" w:sz="0" w:space="0" w:color="auto"/>
                                  </w:divBdr>
                                </w:div>
                                <w:div w:id="629046611">
                                  <w:marLeft w:val="0"/>
                                  <w:marRight w:val="0"/>
                                  <w:marTop w:val="0"/>
                                  <w:marBottom w:val="0"/>
                                  <w:divBdr>
                                    <w:top w:val="none" w:sz="0" w:space="0" w:color="auto"/>
                                    <w:left w:val="none" w:sz="0" w:space="0" w:color="auto"/>
                                    <w:bottom w:val="none" w:sz="0" w:space="0" w:color="auto"/>
                                    <w:right w:val="none" w:sz="0" w:space="0" w:color="auto"/>
                                  </w:divBdr>
                                </w:div>
                                <w:div w:id="636377659">
                                  <w:marLeft w:val="0"/>
                                  <w:marRight w:val="0"/>
                                  <w:marTop w:val="0"/>
                                  <w:marBottom w:val="0"/>
                                  <w:divBdr>
                                    <w:top w:val="none" w:sz="0" w:space="0" w:color="auto"/>
                                    <w:left w:val="none" w:sz="0" w:space="0" w:color="auto"/>
                                    <w:bottom w:val="none" w:sz="0" w:space="0" w:color="auto"/>
                                    <w:right w:val="none" w:sz="0" w:space="0" w:color="auto"/>
                                  </w:divBdr>
                                </w:div>
                                <w:div w:id="796722917">
                                  <w:marLeft w:val="0"/>
                                  <w:marRight w:val="0"/>
                                  <w:marTop w:val="0"/>
                                  <w:marBottom w:val="0"/>
                                  <w:divBdr>
                                    <w:top w:val="none" w:sz="0" w:space="0" w:color="auto"/>
                                    <w:left w:val="none" w:sz="0" w:space="0" w:color="auto"/>
                                    <w:bottom w:val="none" w:sz="0" w:space="0" w:color="auto"/>
                                    <w:right w:val="none" w:sz="0" w:space="0" w:color="auto"/>
                                  </w:divBdr>
                                </w:div>
                                <w:div w:id="889608200">
                                  <w:marLeft w:val="0"/>
                                  <w:marRight w:val="0"/>
                                  <w:marTop w:val="0"/>
                                  <w:marBottom w:val="0"/>
                                  <w:divBdr>
                                    <w:top w:val="none" w:sz="0" w:space="0" w:color="auto"/>
                                    <w:left w:val="none" w:sz="0" w:space="0" w:color="auto"/>
                                    <w:bottom w:val="none" w:sz="0" w:space="0" w:color="auto"/>
                                    <w:right w:val="none" w:sz="0" w:space="0" w:color="auto"/>
                                  </w:divBdr>
                                </w:div>
                                <w:div w:id="942689895">
                                  <w:marLeft w:val="0"/>
                                  <w:marRight w:val="0"/>
                                  <w:marTop w:val="0"/>
                                  <w:marBottom w:val="0"/>
                                  <w:divBdr>
                                    <w:top w:val="none" w:sz="0" w:space="0" w:color="auto"/>
                                    <w:left w:val="none" w:sz="0" w:space="0" w:color="auto"/>
                                    <w:bottom w:val="none" w:sz="0" w:space="0" w:color="auto"/>
                                    <w:right w:val="none" w:sz="0" w:space="0" w:color="auto"/>
                                  </w:divBdr>
                                </w:div>
                                <w:div w:id="1053775478">
                                  <w:marLeft w:val="0"/>
                                  <w:marRight w:val="0"/>
                                  <w:marTop w:val="0"/>
                                  <w:marBottom w:val="0"/>
                                  <w:divBdr>
                                    <w:top w:val="none" w:sz="0" w:space="0" w:color="auto"/>
                                    <w:left w:val="none" w:sz="0" w:space="0" w:color="auto"/>
                                    <w:bottom w:val="none" w:sz="0" w:space="0" w:color="auto"/>
                                    <w:right w:val="none" w:sz="0" w:space="0" w:color="auto"/>
                                  </w:divBdr>
                                </w:div>
                                <w:div w:id="1127627097">
                                  <w:marLeft w:val="0"/>
                                  <w:marRight w:val="0"/>
                                  <w:marTop w:val="0"/>
                                  <w:marBottom w:val="0"/>
                                  <w:divBdr>
                                    <w:top w:val="none" w:sz="0" w:space="0" w:color="auto"/>
                                    <w:left w:val="none" w:sz="0" w:space="0" w:color="auto"/>
                                    <w:bottom w:val="none" w:sz="0" w:space="0" w:color="auto"/>
                                    <w:right w:val="none" w:sz="0" w:space="0" w:color="auto"/>
                                  </w:divBdr>
                                </w:div>
                                <w:div w:id="1157380137">
                                  <w:marLeft w:val="0"/>
                                  <w:marRight w:val="0"/>
                                  <w:marTop w:val="0"/>
                                  <w:marBottom w:val="0"/>
                                  <w:divBdr>
                                    <w:top w:val="none" w:sz="0" w:space="0" w:color="auto"/>
                                    <w:left w:val="none" w:sz="0" w:space="0" w:color="auto"/>
                                    <w:bottom w:val="none" w:sz="0" w:space="0" w:color="auto"/>
                                    <w:right w:val="none" w:sz="0" w:space="0" w:color="auto"/>
                                  </w:divBdr>
                                </w:div>
                                <w:div w:id="1220432826">
                                  <w:marLeft w:val="0"/>
                                  <w:marRight w:val="0"/>
                                  <w:marTop w:val="0"/>
                                  <w:marBottom w:val="0"/>
                                  <w:divBdr>
                                    <w:top w:val="none" w:sz="0" w:space="0" w:color="auto"/>
                                    <w:left w:val="none" w:sz="0" w:space="0" w:color="auto"/>
                                    <w:bottom w:val="none" w:sz="0" w:space="0" w:color="auto"/>
                                    <w:right w:val="none" w:sz="0" w:space="0" w:color="auto"/>
                                  </w:divBdr>
                                </w:div>
                                <w:div w:id="1231305533">
                                  <w:marLeft w:val="0"/>
                                  <w:marRight w:val="0"/>
                                  <w:marTop w:val="0"/>
                                  <w:marBottom w:val="0"/>
                                  <w:divBdr>
                                    <w:top w:val="none" w:sz="0" w:space="0" w:color="auto"/>
                                    <w:left w:val="none" w:sz="0" w:space="0" w:color="auto"/>
                                    <w:bottom w:val="none" w:sz="0" w:space="0" w:color="auto"/>
                                    <w:right w:val="none" w:sz="0" w:space="0" w:color="auto"/>
                                  </w:divBdr>
                                </w:div>
                                <w:div w:id="1246065371">
                                  <w:marLeft w:val="0"/>
                                  <w:marRight w:val="0"/>
                                  <w:marTop w:val="0"/>
                                  <w:marBottom w:val="0"/>
                                  <w:divBdr>
                                    <w:top w:val="none" w:sz="0" w:space="0" w:color="auto"/>
                                    <w:left w:val="none" w:sz="0" w:space="0" w:color="auto"/>
                                    <w:bottom w:val="none" w:sz="0" w:space="0" w:color="auto"/>
                                    <w:right w:val="none" w:sz="0" w:space="0" w:color="auto"/>
                                  </w:divBdr>
                                </w:div>
                                <w:div w:id="1260600441">
                                  <w:marLeft w:val="0"/>
                                  <w:marRight w:val="0"/>
                                  <w:marTop w:val="0"/>
                                  <w:marBottom w:val="0"/>
                                  <w:divBdr>
                                    <w:top w:val="none" w:sz="0" w:space="0" w:color="auto"/>
                                    <w:left w:val="none" w:sz="0" w:space="0" w:color="auto"/>
                                    <w:bottom w:val="none" w:sz="0" w:space="0" w:color="auto"/>
                                    <w:right w:val="none" w:sz="0" w:space="0" w:color="auto"/>
                                  </w:divBdr>
                                </w:div>
                                <w:div w:id="1332098342">
                                  <w:marLeft w:val="0"/>
                                  <w:marRight w:val="0"/>
                                  <w:marTop w:val="0"/>
                                  <w:marBottom w:val="0"/>
                                  <w:divBdr>
                                    <w:top w:val="none" w:sz="0" w:space="0" w:color="auto"/>
                                    <w:left w:val="none" w:sz="0" w:space="0" w:color="auto"/>
                                    <w:bottom w:val="none" w:sz="0" w:space="0" w:color="auto"/>
                                    <w:right w:val="none" w:sz="0" w:space="0" w:color="auto"/>
                                  </w:divBdr>
                                </w:div>
                                <w:div w:id="1346051262">
                                  <w:marLeft w:val="0"/>
                                  <w:marRight w:val="0"/>
                                  <w:marTop w:val="0"/>
                                  <w:marBottom w:val="0"/>
                                  <w:divBdr>
                                    <w:top w:val="none" w:sz="0" w:space="0" w:color="auto"/>
                                    <w:left w:val="none" w:sz="0" w:space="0" w:color="auto"/>
                                    <w:bottom w:val="none" w:sz="0" w:space="0" w:color="auto"/>
                                    <w:right w:val="none" w:sz="0" w:space="0" w:color="auto"/>
                                  </w:divBdr>
                                </w:div>
                                <w:div w:id="1401905705">
                                  <w:marLeft w:val="0"/>
                                  <w:marRight w:val="0"/>
                                  <w:marTop w:val="0"/>
                                  <w:marBottom w:val="0"/>
                                  <w:divBdr>
                                    <w:top w:val="none" w:sz="0" w:space="0" w:color="auto"/>
                                    <w:left w:val="none" w:sz="0" w:space="0" w:color="auto"/>
                                    <w:bottom w:val="none" w:sz="0" w:space="0" w:color="auto"/>
                                    <w:right w:val="none" w:sz="0" w:space="0" w:color="auto"/>
                                  </w:divBdr>
                                </w:div>
                                <w:div w:id="1414549321">
                                  <w:marLeft w:val="0"/>
                                  <w:marRight w:val="0"/>
                                  <w:marTop w:val="0"/>
                                  <w:marBottom w:val="0"/>
                                  <w:divBdr>
                                    <w:top w:val="none" w:sz="0" w:space="0" w:color="auto"/>
                                    <w:left w:val="none" w:sz="0" w:space="0" w:color="auto"/>
                                    <w:bottom w:val="none" w:sz="0" w:space="0" w:color="auto"/>
                                    <w:right w:val="none" w:sz="0" w:space="0" w:color="auto"/>
                                  </w:divBdr>
                                </w:div>
                                <w:div w:id="1465076580">
                                  <w:marLeft w:val="0"/>
                                  <w:marRight w:val="0"/>
                                  <w:marTop w:val="0"/>
                                  <w:marBottom w:val="0"/>
                                  <w:divBdr>
                                    <w:top w:val="none" w:sz="0" w:space="0" w:color="auto"/>
                                    <w:left w:val="none" w:sz="0" w:space="0" w:color="auto"/>
                                    <w:bottom w:val="none" w:sz="0" w:space="0" w:color="auto"/>
                                    <w:right w:val="none" w:sz="0" w:space="0" w:color="auto"/>
                                  </w:divBdr>
                                </w:div>
                                <w:div w:id="1539469473">
                                  <w:marLeft w:val="0"/>
                                  <w:marRight w:val="0"/>
                                  <w:marTop w:val="0"/>
                                  <w:marBottom w:val="0"/>
                                  <w:divBdr>
                                    <w:top w:val="none" w:sz="0" w:space="0" w:color="auto"/>
                                    <w:left w:val="none" w:sz="0" w:space="0" w:color="auto"/>
                                    <w:bottom w:val="none" w:sz="0" w:space="0" w:color="auto"/>
                                    <w:right w:val="none" w:sz="0" w:space="0" w:color="auto"/>
                                  </w:divBdr>
                                </w:div>
                                <w:div w:id="1565723638">
                                  <w:marLeft w:val="0"/>
                                  <w:marRight w:val="0"/>
                                  <w:marTop w:val="0"/>
                                  <w:marBottom w:val="0"/>
                                  <w:divBdr>
                                    <w:top w:val="none" w:sz="0" w:space="0" w:color="auto"/>
                                    <w:left w:val="none" w:sz="0" w:space="0" w:color="auto"/>
                                    <w:bottom w:val="none" w:sz="0" w:space="0" w:color="auto"/>
                                    <w:right w:val="none" w:sz="0" w:space="0" w:color="auto"/>
                                  </w:divBdr>
                                </w:div>
                                <w:div w:id="1653364438">
                                  <w:marLeft w:val="0"/>
                                  <w:marRight w:val="0"/>
                                  <w:marTop w:val="0"/>
                                  <w:marBottom w:val="0"/>
                                  <w:divBdr>
                                    <w:top w:val="none" w:sz="0" w:space="0" w:color="auto"/>
                                    <w:left w:val="none" w:sz="0" w:space="0" w:color="auto"/>
                                    <w:bottom w:val="none" w:sz="0" w:space="0" w:color="auto"/>
                                    <w:right w:val="none" w:sz="0" w:space="0" w:color="auto"/>
                                  </w:divBdr>
                                </w:div>
                                <w:div w:id="1668051911">
                                  <w:marLeft w:val="0"/>
                                  <w:marRight w:val="0"/>
                                  <w:marTop w:val="0"/>
                                  <w:marBottom w:val="0"/>
                                  <w:divBdr>
                                    <w:top w:val="none" w:sz="0" w:space="0" w:color="auto"/>
                                    <w:left w:val="none" w:sz="0" w:space="0" w:color="auto"/>
                                    <w:bottom w:val="none" w:sz="0" w:space="0" w:color="auto"/>
                                    <w:right w:val="none" w:sz="0" w:space="0" w:color="auto"/>
                                  </w:divBdr>
                                </w:div>
                                <w:div w:id="1690328746">
                                  <w:marLeft w:val="0"/>
                                  <w:marRight w:val="0"/>
                                  <w:marTop w:val="0"/>
                                  <w:marBottom w:val="0"/>
                                  <w:divBdr>
                                    <w:top w:val="none" w:sz="0" w:space="0" w:color="auto"/>
                                    <w:left w:val="none" w:sz="0" w:space="0" w:color="auto"/>
                                    <w:bottom w:val="none" w:sz="0" w:space="0" w:color="auto"/>
                                    <w:right w:val="none" w:sz="0" w:space="0" w:color="auto"/>
                                  </w:divBdr>
                                </w:div>
                                <w:div w:id="1767572983">
                                  <w:marLeft w:val="0"/>
                                  <w:marRight w:val="0"/>
                                  <w:marTop w:val="0"/>
                                  <w:marBottom w:val="0"/>
                                  <w:divBdr>
                                    <w:top w:val="none" w:sz="0" w:space="0" w:color="auto"/>
                                    <w:left w:val="none" w:sz="0" w:space="0" w:color="auto"/>
                                    <w:bottom w:val="none" w:sz="0" w:space="0" w:color="auto"/>
                                    <w:right w:val="none" w:sz="0" w:space="0" w:color="auto"/>
                                  </w:divBdr>
                                </w:div>
                                <w:div w:id="1817063711">
                                  <w:marLeft w:val="0"/>
                                  <w:marRight w:val="0"/>
                                  <w:marTop w:val="0"/>
                                  <w:marBottom w:val="0"/>
                                  <w:divBdr>
                                    <w:top w:val="none" w:sz="0" w:space="0" w:color="auto"/>
                                    <w:left w:val="none" w:sz="0" w:space="0" w:color="auto"/>
                                    <w:bottom w:val="none" w:sz="0" w:space="0" w:color="auto"/>
                                    <w:right w:val="none" w:sz="0" w:space="0" w:color="auto"/>
                                  </w:divBdr>
                                </w:div>
                                <w:div w:id="1838618121">
                                  <w:marLeft w:val="0"/>
                                  <w:marRight w:val="0"/>
                                  <w:marTop w:val="0"/>
                                  <w:marBottom w:val="0"/>
                                  <w:divBdr>
                                    <w:top w:val="none" w:sz="0" w:space="0" w:color="auto"/>
                                    <w:left w:val="none" w:sz="0" w:space="0" w:color="auto"/>
                                    <w:bottom w:val="none" w:sz="0" w:space="0" w:color="auto"/>
                                    <w:right w:val="none" w:sz="0" w:space="0" w:color="auto"/>
                                  </w:divBdr>
                                </w:div>
                                <w:div w:id="1857576767">
                                  <w:marLeft w:val="0"/>
                                  <w:marRight w:val="0"/>
                                  <w:marTop w:val="0"/>
                                  <w:marBottom w:val="0"/>
                                  <w:divBdr>
                                    <w:top w:val="none" w:sz="0" w:space="0" w:color="auto"/>
                                    <w:left w:val="none" w:sz="0" w:space="0" w:color="auto"/>
                                    <w:bottom w:val="none" w:sz="0" w:space="0" w:color="auto"/>
                                    <w:right w:val="none" w:sz="0" w:space="0" w:color="auto"/>
                                  </w:divBdr>
                                </w:div>
                                <w:div w:id="1889762417">
                                  <w:marLeft w:val="0"/>
                                  <w:marRight w:val="0"/>
                                  <w:marTop w:val="0"/>
                                  <w:marBottom w:val="0"/>
                                  <w:divBdr>
                                    <w:top w:val="none" w:sz="0" w:space="0" w:color="auto"/>
                                    <w:left w:val="none" w:sz="0" w:space="0" w:color="auto"/>
                                    <w:bottom w:val="none" w:sz="0" w:space="0" w:color="auto"/>
                                    <w:right w:val="none" w:sz="0" w:space="0" w:color="auto"/>
                                  </w:divBdr>
                                </w:div>
                                <w:div w:id="1917202349">
                                  <w:marLeft w:val="0"/>
                                  <w:marRight w:val="0"/>
                                  <w:marTop w:val="0"/>
                                  <w:marBottom w:val="0"/>
                                  <w:divBdr>
                                    <w:top w:val="none" w:sz="0" w:space="0" w:color="auto"/>
                                    <w:left w:val="none" w:sz="0" w:space="0" w:color="auto"/>
                                    <w:bottom w:val="none" w:sz="0" w:space="0" w:color="auto"/>
                                    <w:right w:val="none" w:sz="0" w:space="0" w:color="auto"/>
                                  </w:divBdr>
                                </w:div>
                                <w:div w:id="2015185291">
                                  <w:marLeft w:val="0"/>
                                  <w:marRight w:val="0"/>
                                  <w:marTop w:val="0"/>
                                  <w:marBottom w:val="0"/>
                                  <w:divBdr>
                                    <w:top w:val="none" w:sz="0" w:space="0" w:color="auto"/>
                                    <w:left w:val="none" w:sz="0" w:space="0" w:color="auto"/>
                                    <w:bottom w:val="none" w:sz="0" w:space="0" w:color="auto"/>
                                    <w:right w:val="none" w:sz="0" w:space="0" w:color="auto"/>
                                  </w:divBdr>
                                </w:div>
                                <w:div w:id="2039119644">
                                  <w:marLeft w:val="0"/>
                                  <w:marRight w:val="0"/>
                                  <w:marTop w:val="0"/>
                                  <w:marBottom w:val="0"/>
                                  <w:divBdr>
                                    <w:top w:val="none" w:sz="0" w:space="0" w:color="auto"/>
                                    <w:left w:val="none" w:sz="0" w:space="0" w:color="auto"/>
                                    <w:bottom w:val="none" w:sz="0" w:space="0" w:color="auto"/>
                                    <w:right w:val="none" w:sz="0" w:space="0" w:color="auto"/>
                                  </w:divBdr>
                                </w:div>
                                <w:div w:id="2040810254">
                                  <w:marLeft w:val="0"/>
                                  <w:marRight w:val="0"/>
                                  <w:marTop w:val="0"/>
                                  <w:marBottom w:val="0"/>
                                  <w:divBdr>
                                    <w:top w:val="none" w:sz="0" w:space="0" w:color="auto"/>
                                    <w:left w:val="none" w:sz="0" w:space="0" w:color="auto"/>
                                    <w:bottom w:val="none" w:sz="0" w:space="0" w:color="auto"/>
                                    <w:right w:val="none" w:sz="0" w:space="0" w:color="auto"/>
                                  </w:divBdr>
                                </w:div>
                                <w:div w:id="2075856976">
                                  <w:marLeft w:val="0"/>
                                  <w:marRight w:val="0"/>
                                  <w:marTop w:val="0"/>
                                  <w:marBottom w:val="0"/>
                                  <w:divBdr>
                                    <w:top w:val="none" w:sz="0" w:space="0" w:color="auto"/>
                                    <w:left w:val="none" w:sz="0" w:space="0" w:color="auto"/>
                                    <w:bottom w:val="none" w:sz="0" w:space="0" w:color="auto"/>
                                    <w:right w:val="none" w:sz="0" w:space="0" w:color="auto"/>
                                  </w:divBdr>
                                </w:div>
                                <w:div w:id="2117823117">
                                  <w:marLeft w:val="0"/>
                                  <w:marRight w:val="0"/>
                                  <w:marTop w:val="0"/>
                                  <w:marBottom w:val="0"/>
                                  <w:divBdr>
                                    <w:top w:val="none" w:sz="0" w:space="0" w:color="auto"/>
                                    <w:left w:val="none" w:sz="0" w:space="0" w:color="auto"/>
                                    <w:bottom w:val="none" w:sz="0" w:space="0" w:color="auto"/>
                                    <w:right w:val="none" w:sz="0" w:space="0" w:color="auto"/>
                                  </w:divBdr>
                                </w:div>
                                <w:div w:id="21242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882279">
      <w:bodyDiv w:val="1"/>
      <w:marLeft w:val="0"/>
      <w:marRight w:val="0"/>
      <w:marTop w:val="0"/>
      <w:marBottom w:val="0"/>
      <w:divBdr>
        <w:top w:val="none" w:sz="0" w:space="0" w:color="auto"/>
        <w:left w:val="none" w:sz="0" w:space="0" w:color="auto"/>
        <w:bottom w:val="none" w:sz="0" w:space="0" w:color="auto"/>
        <w:right w:val="none" w:sz="0" w:space="0" w:color="auto"/>
      </w:divBdr>
      <w:divsChild>
        <w:div w:id="144981781">
          <w:marLeft w:val="0"/>
          <w:marRight w:val="0"/>
          <w:marTop w:val="0"/>
          <w:marBottom w:val="0"/>
          <w:divBdr>
            <w:top w:val="none" w:sz="0" w:space="0" w:color="auto"/>
            <w:left w:val="none" w:sz="0" w:space="0" w:color="auto"/>
            <w:bottom w:val="none" w:sz="0" w:space="0" w:color="auto"/>
            <w:right w:val="none" w:sz="0" w:space="0" w:color="auto"/>
          </w:divBdr>
        </w:div>
        <w:div w:id="569005101">
          <w:marLeft w:val="0"/>
          <w:marRight w:val="0"/>
          <w:marTop w:val="0"/>
          <w:marBottom w:val="0"/>
          <w:divBdr>
            <w:top w:val="none" w:sz="0" w:space="0" w:color="auto"/>
            <w:left w:val="none" w:sz="0" w:space="0" w:color="auto"/>
            <w:bottom w:val="none" w:sz="0" w:space="0" w:color="auto"/>
            <w:right w:val="none" w:sz="0" w:space="0" w:color="auto"/>
          </w:divBdr>
        </w:div>
        <w:div w:id="672226991">
          <w:marLeft w:val="0"/>
          <w:marRight w:val="0"/>
          <w:marTop w:val="0"/>
          <w:marBottom w:val="0"/>
          <w:divBdr>
            <w:top w:val="none" w:sz="0" w:space="0" w:color="auto"/>
            <w:left w:val="none" w:sz="0" w:space="0" w:color="auto"/>
            <w:bottom w:val="none" w:sz="0" w:space="0" w:color="auto"/>
            <w:right w:val="none" w:sz="0" w:space="0" w:color="auto"/>
          </w:divBdr>
        </w:div>
        <w:div w:id="685327268">
          <w:marLeft w:val="0"/>
          <w:marRight w:val="0"/>
          <w:marTop w:val="0"/>
          <w:marBottom w:val="0"/>
          <w:divBdr>
            <w:top w:val="none" w:sz="0" w:space="0" w:color="auto"/>
            <w:left w:val="none" w:sz="0" w:space="0" w:color="auto"/>
            <w:bottom w:val="none" w:sz="0" w:space="0" w:color="auto"/>
            <w:right w:val="none" w:sz="0" w:space="0" w:color="auto"/>
          </w:divBdr>
        </w:div>
        <w:div w:id="711466765">
          <w:marLeft w:val="0"/>
          <w:marRight w:val="0"/>
          <w:marTop w:val="0"/>
          <w:marBottom w:val="0"/>
          <w:divBdr>
            <w:top w:val="none" w:sz="0" w:space="0" w:color="auto"/>
            <w:left w:val="none" w:sz="0" w:space="0" w:color="auto"/>
            <w:bottom w:val="none" w:sz="0" w:space="0" w:color="auto"/>
            <w:right w:val="none" w:sz="0" w:space="0" w:color="auto"/>
          </w:divBdr>
        </w:div>
        <w:div w:id="1048185349">
          <w:marLeft w:val="0"/>
          <w:marRight w:val="0"/>
          <w:marTop w:val="0"/>
          <w:marBottom w:val="0"/>
          <w:divBdr>
            <w:top w:val="none" w:sz="0" w:space="0" w:color="auto"/>
            <w:left w:val="none" w:sz="0" w:space="0" w:color="auto"/>
            <w:bottom w:val="none" w:sz="0" w:space="0" w:color="auto"/>
            <w:right w:val="none" w:sz="0" w:space="0" w:color="auto"/>
          </w:divBdr>
        </w:div>
        <w:div w:id="1129013350">
          <w:marLeft w:val="0"/>
          <w:marRight w:val="0"/>
          <w:marTop w:val="0"/>
          <w:marBottom w:val="0"/>
          <w:divBdr>
            <w:top w:val="none" w:sz="0" w:space="0" w:color="auto"/>
            <w:left w:val="none" w:sz="0" w:space="0" w:color="auto"/>
            <w:bottom w:val="none" w:sz="0" w:space="0" w:color="auto"/>
            <w:right w:val="none" w:sz="0" w:space="0" w:color="auto"/>
          </w:divBdr>
        </w:div>
        <w:div w:id="1268585275">
          <w:marLeft w:val="0"/>
          <w:marRight w:val="0"/>
          <w:marTop w:val="0"/>
          <w:marBottom w:val="0"/>
          <w:divBdr>
            <w:top w:val="none" w:sz="0" w:space="0" w:color="auto"/>
            <w:left w:val="none" w:sz="0" w:space="0" w:color="auto"/>
            <w:bottom w:val="none" w:sz="0" w:space="0" w:color="auto"/>
            <w:right w:val="none" w:sz="0" w:space="0" w:color="auto"/>
          </w:divBdr>
        </w:div>
        <w:div w:id="1339505643">
          <w:marLeft w:val="0"/>
          <w:marRight w:val="0"/>
          <w:marTop w:val="0"/>
          <w:marBottom w:val="0"/>
          <w:divBdr>
            <w:top w:val="none" w:sz="0" w:space="0" w:color="auto"/>
            <w:left w:val="none" w:sz="0" w:space="0" w:color="auto"/>
            <w:bottom w:val="none" w:sz="0" w:space="0" w:color="auto"/>
            <w:right w:val="none" w:sz="0" w:space="0" w:color="auto"/>
          </w:divBdr>
        </w:div>
        <w:div w:id="1383020720">
          <w:marLeft w:val="0"/>
          <w:marRight w:val="0"/>
          <w:marTop w:val="0"/>
          <w:marBottom w:val="0"/>
          <w:divBdr>
            <w:top w:val="none" w:sz="0" w:space="0" w:color="auto"/>
            <w:left w:val="none" w:sz="0" w:space="0" w:color="auto"/>
            <w:bottom w:val="none" w:sz="0" w:space="0" w:color="auto"/>
            <w:right w:val="none" w:sz="0" w:space="0" w:color="auto"/>
          </w:divBdr>
        </w:div>
        <w:div w:id="1389911534">
          <w:marLeft w:val="0"/>
          <w:marRight w:val="0"/>
          <w:marTop w:val="0"/>
          <w:marBottom w:val="0"/>
          <w:divBdr>
            <w:top w:val="none" w:sz="0" w:space="0" w:color="auto"/>
            <w:left w:val="none" w:sz="0" w:space="0" w:color="auto"/>
            <w:bottom w:val="none" w:sz="0" w:space="0" w:color="auto"/>
            <w:right w:val="none" w:sz="0" w:space="0" w:color="auto"/>
          </w:divBdr>
        </w:div>
        <w:div w:id="1401252653">
          <w:marLeft w:val="0"/>
          <w:marRight w:val="0"/>
          <w:marTop w:val="0"/>
          <w:marBottom w:val="0"/>
          <w:divBdr>
            <w:top w:val="none" w:sz="0" w:space="0" w:color="auto"/>
            <w:left w:val="none" w:sz="0" w:space="0" w:color="auto"/>
            <w:bottom w:val="none" w:sz="0" w:space="0" w:color="auto"/>
            <w:right w:val="none" w:sz="0" w:space="0" w:color="auto"/>
          </w:divBdr>
        </w:div>
        <w:div w:id="1571767702">
          <w:marLeft w:val="0"/>
          <w:marRight w:val="0"/>
          <w:marTop w:val="0"/>
          <w:marBottom w:val="0"/>
          <w:divBdr>
            <w:top w:val="none" w:sz="0" w:space="0" w:color="auto"/>
            <w:left w:val="none" w:sz="0" w:space="0" w:color="auto"/>
            <w:bottom w:val="none" w:sz="0" w:space="0" w:color="auto"/>
            <w:right w:val="none" w:sz="0" w:space="0" w:color="auto"/>
          </w:divBdr>
        </w:div>
        <w:div w:id="1673138376">
          <w:marLeft w:val="0"/>
          <w:marRight w:val="0"/>
          <w:marTop w:val="0"/>
          <w:marBottom w:val="0"/>
          <w:divBdr>
            <w:top w:val="none" w:sz="0" w:space="0" w:color="auto"/>
            <w:left w:val="none" w:sz="0" w:space="0" w:color="auto"/>
            <w:bottom w:val="none" w:sz="0" w:space="0" w:color="auto"/>
            <w:right w:val="none" w:sz="0" w:space="0" w:color="auto"/>
          </w:divBdr>
        </w:div>
        <w:div w:id="1725251334">
          <w:marLeft w:val="0"/>
          <w:marRight w:val="0"/>
          <w:marTop w:val="0"/>
          <w:marBottom w:val="0"/>
          <w:divBdr>
            <w:top w:val="none" w:sz="0" w:space="0" w:color="auto"/>
            <w:left w:val="none" w:sz="0" w:space="0" w:color="auto"/>
            <w:bottom w:val="none" w:sz="0" w:space="0" w:color="auto"/>
            <w:right w:val="none" w:sz="0" w:space="0" w:color="auto"/>
          </w:divBdr>
        </w:div>
        <w:div w:id="1919362219">
          <w:marLeft w:val="0"/>
          <w:marRight w:val="0"/>
          <w:marTop w:val="0"/>
          <w:marBottom w:val="0"/>
          <w:divBdr>
            <w:top w:val="none" w:sz="0" w:space="0" w:color="auto"/>
            <w:left w:val="none" w:sz="0" w:space="0" w:color="auto"/>
            <w:bottom w:val="none" w:sz="0" w:space="0" w:color="auto"/>
            <w:right w:val="none" w:sz="0" w:space="0" w:color="auto"/>
          </w:divBdr>
        </w:div>
        <w:div w:id="1986202322">
          <w:marLeft w:val="0"/>
          <w:marRight w:val="0"/>
          <w:marTop w:val="0"/>
          <w:marBottom w:val="0"/>
          <w:divBdr>
            <w:top w:val="none" w:sz="0" w:space="0" w:color="auto"/>
            <w:left w:val="none" w:sz="0" w:space="0" w:color="auto"/>
            <w:bottom w:val="none" w:sz="0" w:space="0" w:color="auto"/>
            <w:right w:val="none" w:sz="0" w:space="0" w:color="auto"/>
          </w:divBdr>
        </w:div>
        <w:div w:id="2114862074">
          <w:marLeft w:val="0"/>
          <w:marRight w:val="0"/>
          <w:marTop w:val="0"/>
          <w:marBottom w:val="0"/>
          <w:divBdr>
            <w:top w:val="none" w:sz="0" w:space="0" w:color="auto"/>
            <w:left w:val="none" w:sz="0" w:space="0" w:color="auto"/>
            <w:bottom w:val="none" w:sz="0" w:space="0" w:color="auto"/>
            <w:right w:val="none" w:sz="0" w:space="0" w:color="auto"/>
          </w:divBdr>
        </w:div>
      </w:divsChild>
    </w:div>
    <w:div w:id="1326589911">
      <w:bodyDiv w:val="1"/>
      <w:marLeft w:val="0"/>
      <w:marRight w:val="0"/>
      <w:marTop w:val="0"/>
      <w:marBottom w:val="0"/>
      <w:divBdr>
        <w:top w:val="none" w:sz="0" w:space="0" w:color="auto"/>
        <w:left w:val="none" w:sz="0" w:space="0" w:color="auto"/>
        <w:bottom w:val="none" w:sz="0" w:space="0" w:color="auto"/>
        <w:right w:val="none" w:sz="0" w:space="0" w:color="auto"/>
      </w:divBdr>
      <w:divsChild>
        <w:div w:id="2043361579">
          <w:marLeft w:val="0"/>
          <w:marRight w:val="0"/>
          <w:marTop w:val="0"/>
          <w:marBottom w:val="0"/>
          <w:divBdr>
            <w:top w:val="none" w:sz="0" w:space="0" w:color="auto"/>
            <w:left w:val="none" w:sz="0" w:space="0" w:color="auto"/>
            <w:bottom w:val="none" w:sz="0" w:space="0" w:color="auto"/>
            <w:right w:val="none" w:sz="0" w:space="0" w:color="auto"/>
          </w:divBdr>
          <w:divsChild>
            <w:div w:id="908543544">
              <w:marLeft w:val="0"/>
              <w:marRight w:val="0"/>
              <w:marTop w:val="0"/>
              <w:marBottom w:val="0"/>
              <w:divBdr>
                <w:top w:val="none" w:sz="0" w:space="0" w:color="auto"/>
                <w:left w:val="none" w:sz="0" w:space="0" w:color="auto"/>
                <w:bottom w:val="none" w:sz="0" w:space="0" w:color="auto"/>
                <w:right w:val="none" w:sz="0" w:space="0" w:color="auto"/>
              </w:divBdr>
              <w:divsChild>
                <w:div w:id="1735270867">
                  <w:marLeft w:val="0"/>
                  <w:marRight w:val="0"/>
                  <w:marTop w:val="0"/>
                  <w:marBottom w:val="0"/>
                  <w:divBdr>
                    <w:top w:val="none" w:sz="0" w:space="0" w:color="auto"/>
                    <w:left w:val="none" w:sz="0" w:space="0" w:color="auto"/>
                    <w:bottom w:val="none" w:sz="0" w:space="0" w:color="auto"/>
                    <w:right w:val="none" w:sz="0" w:space="0" w:color="auto"/>
                  </w:divBdr>
                  <w:divsChild>
                    <w:div w:id="7794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525">
              <w:marLeft w:val="0"/>
              <w:marRight w:val="0"/>
              <w:marTop w:val="0"/>
              <w:marBottom w:val="0"/>
              <w:divBdr>
                <w:top w:val="none" w:sz="0" w:space="0" w:color="auto"/>
                <w:left w:val="none" w:sz="0" w:space="0" w:color="auto"/>
                <w:bottom w:val="none" w:sz="0" w:space="0" w:color="auto"/>
                <w:right w:val="none" w:sz="0" w:space="0" w:color="auto"/>
              </w:divBdr>
              <w:divsChild>
                <w:div w:id="1496258820">
                  <w:marLeft w:val="0"/>
                  <w:marRight w:val="0"/>
                  <w:marTop w:val="0"/>
                  <w:marBottom w:val="0"/>
                  <w:divBdr>
                    <w:top w:val="none" w:sz="0" w:space="0" w:color="auto"/>
                    <w:left w:val="none" w:sz="0" w:space="0" w:color="auto"/>
                    <w:bottom w:val="none" w:sz="0" w:space="0" w:color="auto"/>
                    <w:right w:val="none" w:sz="0" w:space="0" w:color="auto"/>
                  </w:divBdr>
                  <w:divsChild>
                    <w:div w:id="1872961297">
                      <w:marLeft w:val="0"/>
                      <w:marRight w:val="0"/>
                      <w:marTop w:val="0"/>
                      <w:marBottom w:val="0"/>
                      <w:divBdr>
                        <w:top w:val="none" w:sz="0" w:space="0" w:color="auto"/>
                        <w:left w:val="none" w:sz="0" w:space="0" w:color="auto"/>
                        <w:bottom w:val="none" w:sz="0" w:space="0" w:color="auto"/>
                        <w:right w:val="none" w:sz="0" w:space="0" w:color="auto"/>
                      </w:divBdr>
                      <w:divsChild>
                        <w:div w:id="682128719">
                          <w:marLeft w:val="0"/>
                          <w:marRight w:val="0"/>
                          <w:marTop w:val="0"/>
                          <w:marBottom w:val="0"/>
                          <w:divBdr>
                            <w:top w:val="none" w:sz="0" w:space="0" w:color="auto"/>
                            <w:left w:val="none" w:sz="0" w:space="0" w:color="auto"/>
                            <w:bottom w:val="none" w:sz="0" w:space="0" w:color="auto"/>
                            <w:right w:val="none" w:sz="0" w:space="0" w:color="auto"/>
                          </w:divBdr>
                          <w:divsChild>
                            <w:div w:id="382948863">
                              <w:marLeft w:val="0"/>
                              <w:marRight w:val="0"/>
                              <w:marTop w:val="0"/>
                              <w:marBottom w:val="0"/>
                              <w:divBdr>
                                <w:top w:val="none" w:sz="0" w:space="0" w:color="auto"/>
                                <w:left w:val="none" w:sz="0" w:space="0" w:color="auto"/>
                                <w:bottom w:val="none" w:sz="0" w:space="0" w:color="auto"/>
                                <w:right w:val="none" w:sz="0" w:space="0" w:color="auto"/>
                              </w:divBdr>
                              <w:divsChild>
                                <w:div w:id="37559841">
                                  <w:marLeft w:val="0"/>
                                  <w:marRight w:val="0"/>
                                  <w:marTop w:val="0"/>
                                  <w:marBottom w:val="0"/>
                                  <w:divBdr>
                                    <w:top w:val="none" w:sz="0" w:space="0" w:color="auto"/>
                                    <w:left w:val="none" w:sz="0" w:space="0" w:color="auto"/>
                                    <w:bottom w:val="none" w:sz="0" w:space="0" w:color="auto"/>
                                    <w:right w:val="none" w:sz="0" w:space="0" w:color="auto"/>
                                  </w:divBdr>
                                </w:div>
                                <w:div w:id="41175653">
                                  <w:marLeft w:val="0"/>
                                  <w:marRight w:val="0"/>
                                  <w:marTop w:val="0"/>
                                  <w:marBottom w:val="0"/>
                                  <w:divBdr>
                                    <w:top w:val="none" w:sz="0" w:space="0" w:color="auto"/>
                                    <w:left w:val="none" w:sz="0" w:space="0" w:color="auto"/>
                                    <w:bottom w:val="none" w:sz="0" w:space="0" w:color="auto"/>
                                    <w:right w:val="none" w:sz="0" w:space="0" w:color="auto"/>
                                  </w:divBdr>
                                </w:div>
                                <w:div w:id="67579094">
                                  <w:marLeft w:val="0"/>
                                  <w:marRight w:val="0"/>
                                  <w:marTop w:val="0"/>
                                  <w:marBottom w:val="0"/>
                                  <w:divBdr>
                                    <w:top w:val="none" w:sz="0" w:space="0" w:color="auto"/>
                                    <w:left w:val="none" w:sz="0" w:space="0" w:color="auto"/>
                                    <w:bottom w:val="none" w:sz="0" w:space="0" w:color="auto"/>
                                    <w:right w:val="none" w:sz="0" w:space="0" w:color="auto"/>
                                  </w:divBdr>
                                </w:div>
                                <w:div w:id="68769666">
                                  <w:marLeft w:val="0"/>
                                  <w:marRight w:val="0"/>
                                  <w:marTop w:val="0"/>
                                  <w:marBottom w:val="0"/>
                                  <w:divBdr>
                                    <w:top w:val="none" w:sz="0" w:space="0" w:color="auto"/>
                                    <w:left w:val="none" w:sz="0" w:space="0" w:color="auto"/>
                                    <w:bottom w:val="none" w:sz="0" w:space="0" w:color="auto"/>
                                    <w:right w:val="none" w:sz="0" w:space="0" w:color="auto"/>
                                  </w:divBdr>
                                </w:div>
                                <w:div w:id="76363405">
                                  <w:marLeft w:val="0"/>
                                  <w:marRight w:val="0"/>
                                  <w:marTop w:val="0"/>
                                  <w:marBottom w:val="0"/>
                                  <w:divBdr>
                                    <w:top w:val="none" w:sz="0" w:space="0" w:color="auto"/>
                                    <w:left w:val="none" w:sz="0" w:space="0" w:color="auto"/>
                                    <w:bottom w:val="none" w:sz="0" w:space="0" w:color="auto"/>
                                    <w:right w:val="none" w:sz="0" w:space="0" w:color="auto"/>
                                  </w:divBdr>
                                </w:div>
                                <w:div w:id="196159557">
                                  <w:marLeft w:val="0"/>
                                  <w:marRight w:val="0"/>
                                  <w:marTop w:val="0"/>
                                  <w:marBottom w:val="0"/>
                                  <w:divBdr>
                                    <w:top w:val="none" w:sz="0" w:space="0" w:color="auto"/>
                                    <w:left w:val="none" w:sz="0" w:space="0" w:color="auto"/>
                                    <w:bottom w:val="none" w:sz="0" w:space="0" w:color="auto"/>
                                    <w:right w:val="none" w:sz="0" w:space="0" w:color="auto"/>
                                  </w:divBdr>
                                </w:div>
                                <w:div w:id="298808559">
                                  <w:marLeft w:val="0"/>
                                  <w:marRight w:val="0"/>
                                  <w:marTop w:val="0"/>
                                  <w:marBottom w:val="0"/>
                                  <w:divBdr>
                                    <w:top w:val="none" w:sz="0" w:space="0" w:color="auto"/>
                                    <w:left w:val="none" w:sz="0" w:space="0" w:color="auto"/>
                                    <w:bottom w:val="none" w:sz="0" w:space="0" w:color="auto"/>
                                    <w:right w:val="none" w:sz="0" w:space="0" w:color="auto"/>
                                  </w:divBdr>
                                </w:div>
                                <w:div w:id="311913237">
                                  <w:marLeft w:val="0"/>
                                  <w:marRight w:val="0"/>
                                  <w:marTop w:val="0"/>
                                  <w:marBottom w:val="0"/>
                                  <w:divBdr>
                                    <w:top w:val="none" w:sz="0" w:space="0" w:color="auto"/>
                                    <w:left w:val="none" w:sz="0" w:space="0" w:color="auto"/>
                                    <w:bottom w:val="none" w:sz="0" w:space="0" w:color="auto"/>
                                    <w:right w:val="none" w:sz="0" w:space="0" w:color="auto"/>
                                  </w:divBdr>
                                </w:div>
                                <w:div w:id="327945725">
                                  <w:marLeft w:val="0"/>
                                  <w:marRight w:val="0"/>
                                  <w:marTop w:val="0"/>
                                  <w:marBottom w:val="0"/>
                                  <w:divBdr>
                                    <w:top w:val="none" w:sz="0" w:space="0" w:color="auto"/>
                                    <w:left w:val="none" w:sz="0" w:space="0" w:color="auto"/>
                                    <w:bottom w:val="none" w:sz="0" w:space="0" w:color="auto"/>
                                    <w:right w:val="none" w:sz="0" w:space="0" w:color="auto"/>
                                  </w:divBdr>
                                </w:div>
                                <w:div w:id="371267152">
                                  <w:marLeft w:val="0"/>
                                  <w:marRight w:val="0"/>
                                  <w:marTop w:val="0"/>
                                  <w:marBottom w:val="0"/>
                                  <w:divBdr>
                                    <w:top w:val="none" w:sz="0" w:space="0" w:color="auto"/>
                                    <w:left w:val="none" w:sz="0" w:space="0" w:color="auto"/>
                                    <w:bottom w:val="none" w:sz="0" w:space="0" w:color="auto"/>
                                    <w:right w:val="none" w:sz="0" w:space="0" w:color="auto"/>
                                  </w:divBdr>
                                </w:div>
                                <w:div w:id="383332780">
                                  <w:marLeft w:val="0"/>
                                  <w:marRight w:val="0"/>
                                  <w:marTop w:val="0"/>
                                  <w:marBottom w:val="0"/>
                                  <w:divBdr>
                                    <w:top w:val="none" w:sz="0" w:space="0" w:color="auto"/>
                                    <w:left w:val="none" w:sz="0" w:space="0" w:color="auto"/>
                                    <w:bottom w:val="none" w:sz="0" w:space="0" w:color="auto"/>
                                    <w:right w:val="none" w:sz="0" w:space="0" w:color="auto"/>
                                  </w:divBdr>
                                </w:div>
                                <w:div w:id="388264195">
                                  <w:marLeft w:val="0"/>
                                  <w:marRight w:val="0"/>
                                  <w:marTop w:val="0"/>
                                  <w:marBottom w:val="0"/>
                                  <w:divBdr>
                                    <w:top w:val="none" w:sz="0" w:space="0" w:color="auto"/>
                                    <w:left w:val="none" w:sz="0" w:space="0" w:color="auto"/>
                                    <w:bottom w:val="none" w:sz="0" w:space="0" w:color="auto"/>
                                    <w:right w:val="none" w:sz="0" w:space="0" w:color="auto"/>
                                  </w:divBdr>
                                </w:div>
                                <w:div w:id="396589733">
                                  <w:marLeft w:val="0"/>
                                  <w:marRight w:val="0"/>
                                  <w:marTop w:val="0"/>
                                  <w:marBottom w:val="0"/>
                                  <w:divBdr>
                                    <w:top w:val="none" w:sz="0" w:space="0" w:color="auto"/>
                                    <w:left w:val="none" w:sz="0" w:space="0" w:color="auto"/>
                                    <w:bottom w:val="none" w:sz="0" w:space="0" w:color="auto"/>
                                    <w:right w:val="none" w:sz="0" w:space="0" w:color="auto"/>
                                  </w:divBdr>
                                </w:div>
                                <w:div w:id="402412884">
                                  <w:marLeft w:val="0"/>
                                  <w:marRight w:val="0"/>
                                  <w:marTop w:val="0"/>
                                  <w:marBottom w:val="0"/>
                                  <w:divBdr>
                                    <w:top w:val="none" w:sz="0" w:space="0" w:color="auto"/>
                                    <w:left w:val="none" w:sz="0" w:space="0" w:color="auto"/>
                                    <w:bottom w:val="none" w:sz="0" w:space="0" w:color="auto"/>
                                    <w:right w:val="none" w:sz="0" w:space="0" w:color="auto"/>
                                  </w:divBdr>
                                </w:div>
                                <w:div w:id="558247959">
                                  <w:marLeft w:val="0"/>
                                  <w:marRight w:val="0"/>
                                  <w:marTop w:val="0"/>
                                  <w:marBottom w:val="0"/>
                                  <w:divBdr>
                                    <w:top w:val="none" w:sz="0" w:space="0" w:color="auto"/>
                                    <w:left w:val="none" w:sz="0" w:space="0" w:color="auto"/>
                                    <w:bottom w:val="none" w:sz="0" w:space="0" w:color="auto"/>
                                    <w:right w:val="none" w:sz="0" w:space="0" w:color="auto"/>
                                  </w:divBdr>
                                </w:div>
                                <w:div w:id="629017055">
                                  <w:marLeft w:val="0"/>
                                  <w:marRight w:val="0"/>
                                  <w:marTop w:val="0"/>
                                  <w:marBottom w:val="0"/>
                                  <w:divBdr>
                                    <w:top w:val="none" w:sz="0" w:space="0" w:color="auto"/>
                                    <w:left w:val="none" w:sz="0" w:space="0" w:color="auto"/>
                                    <w:bottom w:val="none" w:sz="0" w:space="0" w:color="auto"/>
                                    <w:right w:val="none" w:sz="0" w:space="0" w:color="auto"/>
                                  </w:divBdr>
                                </w:div>
                                <w:div w:id="676035533">
                                  <w:marLeft w:val="0"/>
                                  <w:marRight w:val="0"/>
                                  <w:marTop w:val="0"/>
                                  <w:marBottom w:val="0"/>
                                  <w:divBdr>
                                    <w:top w:val="none" w:sz="0" w:space="0" w:color="auto"/>
                                    <w:left w:val="none" w:sz="0" w:space="0" w:color="auto"/>
                                    <w:bottom w:val="none" w:sz="0" w:space="0" w:color="auto"/>
                                    <w:right w:val="none" w:sz="0" w:space="0" w:color="auto"/>
                                  </w:divBdr>
                                </w:div>
                                <w:div w:id="692539220">
                                  <w:marLeft w:val="0"/>
                                  <w:marRight w:val="0"/>
                                  <w:marTop w:val="0"/>
                                  <w:marBottom w:val="0"/>
                                  <w:divBdr>
                                    <w:top w:val="none" w:sz="0" w:space="0" w:color="auto"/>
                                    <w:left w:val="none" w:sz="0" w:space="0" w:color="auto"/>
                                    <w:bottom w:val="none" w:sz="0" w:space="0" w:color="auto"/>
                                    <w:right w:val="none" w:sz="0" w:space="0" w:color="auto"/>
                                  </w:divBdr>
                                </w:div>
                                <w:div w:id="707993007">
                                  <w:marLeft w:val="0"/>
                                  <w:marRight w:val="0"/>
                                  <w:marTop w:val="0"/>
                                  <w:marBottom w:val="0"/>
                                  <w:divBdr>
                                    <w:top w:val="none" w:sz="0" w:space="0" w:color="auto"/>
                                    <w:left w:val="none" w:sz="0" w:space="0" w:color="auto"/>
                                    <w:bottom w:val="none" w:sz="0" w:space="0" w:color="auto"/>
                                    <w:right w:val="none" w:sz="0" w:space="0" w:color="auto"/>
                                  </w:divBdr>
                                </w:div>
                                <w:div w:id="761529389">
                                  <w:marLeft w:val="0"/>
                                  <w:marRight w:val="0"/>
                                  <w:marTop w:val="0"/>
                                  <w:marBottom w:val="0"/>
                                  <w:divBdr>
                                    <w:top w:val="none" w:sz="0" w:space="0" w:color="auto"/>
                                    <w:left w:val="none" w:sz="0" w:space="0" w:color="auto"/>
                                    <w:bottom w:val="none" w:sz="0" w:space="0" w:color="auto"/>
                                    <w:right w:val="none" w:sz="0" w:space="0" w:color="auto"/>
                                  </w:divBdr>
                                </w:div>
                                <w:div w:id="783815558">
                                  <w:marLeft w:val="0"/>
                                  <w:marRight w:val="0"/>
                                  <w:marTop w:val="0"/>
                                  <w:marBottom w:val="0"/>
                                  <w:divBdr>
                                    <w:top w:val="none" w:sz="0" w:space="0" w:color="auto"/>
                                    <w:left w:val="none" w:sz="0" w:space="0" w:color="auto"/>
                                    <w:bottom w:val="none" w:sz="0" w:space="0" w:color="auto"/>
                                    <w:right w:val="none" w:sz="0" w:space="0" w:color="auto"/>
                                  </w:divBdr>
                                </w:div>
                                <w:div w:id="785464121">
                                  <w:marLeft w:val="0"/>
                                  <w:marRight w:val="0"/>
                                  <w:marTop w:val="0"/>
                                  <w:marBottom w:val="0"/>
                                  <w:divBdr>
                                    <w:top w:val="none" w:sz="0" w:space="0" w:color="auto"/>
                                    <w:left w:val="none" w:sz="0" w:space="0" w:color="auto"/>
                                    <w:bottom w:val="none" w:sz="0" w:space="0" w:color="auto"/>
                                    <w:right w:val="none" w:sz="0" w:space="0" w:color="auto"/>
                                  </w:divBdr>
                                </w:div>
                                <w:div w:id="813988856">
                                  <w:marLeft w:val="0"/>
                                  <w:marRight w:val="0"/>
                                  <w:marTop w:val="0"/>
                                  <w:marBottom w:val="0"/>
                                  <w:divBdr>
                                    <w:top w:val="none" w:sz="0" w:space="0" w:color="auto"/>
                                    <w:left w:val="none" w:sz="0" w:space="0" w:color="auto"/>
                                    <w:bottom w:val="none" w:sz="0" w:space="0" w:color="auto"/>
                                    <w:right w:val="none" w:sz="0" w:space="0" w:color="auto"/>
                                  </w:divBdr>
                                </w:div>
                                <w:div w:id="825240379">
                                  <w:marLeft w:val="0"/>
                                  <w:marRight w:val="0"/>
                                  <w:marTop w:val="0"/>
                                  <w:marBottom w:val="0"/>
                                  <w:divBdr>
                                    <w:top w:val="none" w:sz="0" w:space="0" w:color="auto"/>
                                    <w:left w:val="none" w:sz="0" w:space="0" w:color="auto"/>
                                    <w:bottom w:val="none" w:sz="0" w:space="0" w:color="auto"/>
                                    <w:right w:val="none" w:sz="0" w:space="0" w:color="auto"/>
                                  </w:divBdr>
                                </w:div>
                                <w:div w:id="848179209">
                                  <w:marLeft w:val="0"/>
                                  <w:marRight w:val="0"/>
                                  <w:marTop w:val="0"/>
                                  <w:marBottom w:val="0"/>
                                  <w:divBdr>
                                    <w:top w:val="none" w:sz="0" w:space="0" w:color="auto"/>
                                    <w:left w:val="none" w:sz="0" w:space="0" w:color="auto"/>
                                    <w:bottom w:val="none" w:sz="0" w:space="0" w:color="auto"/>
                                    <w:right w:val="none" w:sz="0" w:space="0" w:color="auto"/>
                                  </w:divBdr>
                                </w:div>
                                <w:div w:id="868765490">
                                  <w:marLeft w:val="0"/>
                                  <w:marRight w:val="0"/>
                                  <w:marTop w:val="0"/>
                                  <w:marBottom w:val="0"/>
                                  <w:divBdr>
                                    <w:top w:val="none" w:sz="0" w:space="0" w:color="auto"/>
                                    <w:left w:val="none" w:sz="0" w:space="0" w:color="auto"/>
                                    <w:bottom w:val="none" w:sz="0" w:space="0" w:color="auto"/>
                                    <w:right w:val="none" w:sz="0" w:space="0" w:color="auto"/>
                                  </w:divBdr>
                                </w:div>
                                <w:div w:id="886332574">
                                  <w:marLeft w:val="0"/>
                                  <w:marRight w:val="0"/>
                                  <w:marTop w:val="0"/>
                                  <w:marBottom w:val="0"/>
                                  <w:divBdr>
                                    <w:top w:val="none" w:sz="0" w:space="0" w:color="auto"/>
                                    <w:left w:val="none" w:sz="0" w:space="0" w:color="auto"/>
                                    <w:bottom w:val="none" w:sz="0" w:space="0" w:color="auto"/>
                                    <w:right w:val="none" w:sz="0" w:space="0" w:color="auto"/>
                                  </w:divBdr>
                                </w:div>
                                <w:div w:id="893396509">
                                  <w:marLeft w:val="0"/>
                                  <w:marRight w:val="0"/>
                                  <w:marTop w:val="0"/>
                                  <w:marBottom w:val="0"/>
                                  <w:divBdr>
                                    <w:top w:val="none" w:sz="0" w:space="0" w:color="auto"/>
                                    <w:left w:val="none" w:sz="0" w:space="0" w:color="auto"/>
                                    <w:bottom w:val="none" w:sz="0" w:space="0" w:color="auto"/>
                                    <w:right w:val="none" w:sz="0" w:space="0" w:color="auto"/>
                                  </w:divBdr>
                                </w:div>
                                <w:div w:id="902957508">
                                  <w:marLeft w:val="0"/>
                                  <w:marRight w:val="0"/>
                                  <w:marTop w:val="0"/>
                                  <w:marBottom w:val="0"/>
                                  <w:divBdr>
                                    <w:top w:val="none" w:sz="0" w:space="0" w:color="auto"/>
                                    <w:left w:val="none" w:sz="0" w:space="0" w:color="auto"/>
                                    <w:bottom w:val="none" w:sz="0" w:space="0" w:color="auto"/>
                                    <w:right w:val="none" w:sz="0" w:space="0" w:color="auto"/>
                                  </w:divBdr>
                                </w:div>
                                <w:div w:id="966548977">
                                  <w:marLeft w:val="0"/>
                                  <w:marRight w:val="0"/>
                                  <w:marTop w:val="0"/>
                                  <w:marBottom w:val="0"/>
                                  <w:divBdr>
                                    <w:top w:val="none" w:sz="0" w:space="0" w:color="auto"/>
                                    <w:left w:val="none" w:sz="0" w:space="0" w:color="auto"/>
                                    <w:bottom w:val="none" w:sz="0" w:space="0" w:color="auto"/>
                                    <w:right w:val="none" w:sz="0" w:space="0" w:color="auto"/>
                                  </w:divBdr>
                                </w:div>
                                <w:div w:id="978806173">
                                  <w:marLeft w:val="0"/>
                                  <w:marRight w:val="0"/>
                                  <w:marTop w:val="0"/>
                                  <w:marBottom w:val="0"/>
                                  <w:divBdr>
                                    <w:top w:val="none" w:sz="0" w:space="0" w:color="auto"/>
                                    <w:left w:val="none" w:sz="0" w:space="0" w:color="auto"/>
                                    <w:bottom w:val="none" w:sz="0" w:space="0" w:color="auto"/>
                                    <w:right w:val="none" w:sz="0" w:space="0" w:color="auto"/>
                                  </w:divBdr>
                                </w:div>
                                <w:div w:id="996498399">
                                  <w:marLeft w:val="0"/>
                                  <w:marRight w:val="0"/>
                                  <w:marTop w:val="0"/>
                                  <w:marBottom w:val="0"/>
                                  <w:divBdr>
                                    <w:top w:val="none" w:sz="0" w:space="0" w:color="auto"/>
                                    <w:left w:val="none" w:sz="0" w:space="0" w:color="auto"/>
                                    <w:bottom w:val="none" w:sz="0" w:space="0" w:color="auto"/>
                                    <w:right w:val="none" w:sz="0" w:space="0" w:color="auto"/>
                                  </w:divBdr>
                                </w:div>
                                <w:div w:id="1021051784">
                                  <w:marLeft w:val="0"/>
                                  <w:marRight w:val="0"/>
                                  <w:marTop w:val="0"/>
                                  <w:marBottom w:val="0"/>
                                  <w:divBdr>
                                    <w:top w:val="none" w:sz="0" w:space="0" w:color="auto"/>
                                    <w:left w:val="none" w:sz="0" w:space="0" w:color="auto"/>
                                    <w:bottom w:val="none" w:sz="0" w:space="0" w:color="auto"/>
                                    <w:right w:val="none" w:sz="0" w:space="0" w:color="auto"/>
                                  </w:divBdr>
                                </w:div>
                                <w:div w:id="1127504460">
                                  <w:marLeft w:val="0"/>
                                  <w:marRight w:val="0"/>
                                  <w:marTop w:val="0"/>
                                  <w:marBottom w:val="0"/>
                                  <w:divBdr>
                                    <w:top w:val="none" w:sz="0" w:space="0" w:color="auto"/>
                                    <w:left w:val="none" w:sz="0" w:space="0" w:color="auto"/>
                                    <w:bottom w:val="none" w:sz="0" w:space="0" w:color="auto"/>
                                    <w:right w:val="none" w:sz="0" w:space="0" w:color="auto"/>
                                  </w:divBdr>
                                </w:div>
                                <w:div w:id="1184973324">
                                  <w:marLeft w:val="0"/>
                                  <w:marRight w:val="0"/>
                                  <w:marTop w:val="0"/>
                                  <w:marBottom w:val="0"/>
                                  <w:divBdr>
                                    <w:top w:val="none" w:sz="0" w:space="0" w:color="auto"/>
                                    <w:left w:val="none" w:sz="0" w:space="0" w:color="auto"/>
                                    <w:bottom w:val="none" w:sz="0" w:space="0" w:color="auto"/>
                                    <w:right w:val="none" w:sz="0" w:space="0" w:color="auto"/>
                                  </w:divBdr>
                                </w:div>
                                <w:div w:id="1195461905">
                                  <w:marLeft w:val="0"/>
                                  <w:marRight w:val="0"/>
                                  <w:marTop w:val="0"/>
                                  <w:marBottom w:val="0"/>
                                  <w:divBdr>
                                    <w:top w:val="none" w:sz="0" w:space="0" w:color="auto"/>
                                    <w:left w:val="none" w:sz="0" w:space="0" w:color="auto"/>
                                    <w:bottom w:val="none" w:sz="0" w:space="0" w:color="auto"/>
                                    <w:right w:val="none" w:sz="0" w:space="0" w:color="auto"/>
                                  </w:divBdr>
                                </w:div>
                                <w:div w:id="1301576309">
                                  <w:marLeft w:val="0"/>
                                  <w:marRight w:val="0"/>
                                  <w:marTop w:val="0"/>
                                  <w:marBottom w:val="0"/>
                                  <w:divBdr>
                                    <w:top w:val="none" w:sz="0" w:space="0" w:color="auto"/>
                                    <w:left w:val="none" w:sz="0" w:space="0" w:color="auto"/>
                                    <w:bottom w:val="none" w:sz="0" w:space="0" w:color="auto"/>
                                    <w:right w:val="none" w:sz="0" w:space="0" w:color="auto"/>
                                  </w:divBdr>
                                </w:div>
                                <w:div w:id="1499493008">
                                  <w:marLeft w:val="0"/>
                                  <w:marRight w:val="0"/>
                                  <w:marTop w:val="0"/>
                                  <w:marBottom w:val="0"/>
                                  <w:divBdr>
                                    <w:top w:val="none" w:sz="0" w:space="0" w:color="auto"/>
                                    <w:left w:val="none" w:sz="0" w:space="0" w:color="auto"/>
                                    <w:bottom w:val="none" w:sz="0" w:space="0" w:color="auto"/>
                                    <w:right w:val="none" w:sz="0" w:space="0" w:color="auto"/>
                                  </w:divBdr>
                                </w:div>
                                <w:div w:id="1533377669">
                                  <w:marLeft w:val="0"/>
                                  <w:marRight w:val="0"/>
                                  <w:marTop w:val="0"/>
                                  <w:marBottom w:val="0"/>
                                  <w:divBdr>
                                    <w:top w:val="none" w:sz="0" w:space="0" w:color="auto"/>
                                    <w:left w:val="none" w:sz="0" w:space="0" w:color="auto"/>
                                    <w:bottom w:val="none" w:sz="0" w:space="0" w:color="auto"/>
                                    <w:right w:val="none" w:sz="0" w:space="0" w:color="auto"/>
                                  </w:divBdr>
                                </w:div>
                                <w:div w:id="1539733347">
                                  <w:marLeft w:val="0"/>
                                  <w:marRight w:val="0"/>
                                  <w:marTop w:val="0"/>
                                  <w:marBottom w:val="0"/>
                                  <w:divBdr>
                                    <w:top w:val="none" w:sz="0" w:space="0" w:color="auto"/>
                                    <w:left w:val="none" w:sz="0" w:space="0" w:color="auto"/>
                                    <w:bottom w:val="none" w:sz="0" w:space="0" w:color="auto"/>
                                    <w:right w:val="none" w:sz="0" w:space="0" w:color="auto"/>
                                  </w:divBdr>
                                </w:div>
                                <w:div w:id="1546329963">
                                  <w:marLeft w:val="0"/>
                                  <w:marRight w:val="0"/>
                                  <w:marTop w:val="0"/>
                                  <w:marBottom w:val="0"/>
                                  <w:divBdr>
                                    <w:top w:val="none" w:sz="0" w:space="0" w:color="auto"/>
                                    <w:left w:val="none" w:sz="0" w:space="0" w:color="auto"/>
                                    <w:bottom w:val="none" w:sz="0" w:space="0" w:color="auto"/>
                                    <w:right w:val="none" w:sz="0" w:space="0" w:color="auto"/>
                                  </w:divBdr>
                                </w:div>
                                <w:div w:id="1553931109">
                                  <w:marLeft w:val="0"/>
                                  <w:marRight w:val="0"/>
                                  <w:marTop w:val="0"/>
                                  <w:marBottom w:val="0"/>
                                  <w:divBdr>
                                    <w:top w:val="none" w:sz="0" w:space="0" w:color="auto"/>
                                    <w:left w:val="none" w:sz="0" w:space="0" w:color="auto"/>
                                    <w:bottom w:val="none" w:sz="0" w:space="0" w:color="auto"/>
                                    <w:right w:val="none" w:sz="0" w:space="0" w:color="auto"/>
                                  </w:divBdr>
                                </w:div>
                                <w:div w:id="1604218638">
                                  <w:marLeft w:val="0"/>
                                  <w:marRight w:val="0"/>
                                  <w:marTop w:val="0"/>
                                  <w:marBottom w:val="0"/>
                                  <w:divBdr>
                                    <w:top w:val="none" w:sz="0" w:space="0" w:color="auto"/>
                                    <w:left w:val="none" w:sz="0" w:space="0" w:color="auto"/>
                                    <w:bottom w:val="none" w:sz="0" w:space="0" w:color="auto"/>
                                    <w:right w:val="none" w:sz="0" w:space="0" w:color="auto"/>
                                  </w:divBdr>
                                </w:div>
                                <w:div w:id="1647590241">
                                  <w:marLeft w:val="0"/>
                                  <w:marRight w:val="0"/>
                                  <w:marTop w:val="0"/>
                                  <w:marBottom w:val="0"/>
                                  <w:divBdr>
                                    <w:top w:val="none" w:sz="0" w:space="0" w:color="auto"/>
                                    <w:left w:val="none" w:sz="0" w:space="0" w:color="auto"/>
                                    <w:bottom w:val="none" w:sz="0" w:space="0" w:color="auto"/>
                                    <w:right w:val="none" w:sz="0" w:space="0" w:color="auto"/>
                                  </w:divBdr>
                                </w:div>
                                <w:div w:id="1762481783">
                                  <w:marLeft w:val="0"/>
                                  <w:marRight w:val="0"/>
                                  <w:marTop w:val="0"/>
                                  <w:marBottom w:val="0"/>
                                  <w:divBdr>
                                    <w:top w:val="none" w:sz="0" w:space="0" w:color="auto"/>
                                    <w:left w:val="none" w:sz="0" w:space="0" w:color="auto"/>
                                    <w:bottom w:val="none" w:sz="0" w:space="0" w:color="auto"/>
                                    <w:right w:val="none" w:sz="0" w:space="0" w:color="auto"/>
                                  </w:divBdr>
                                </w:div>
                                <w:div w:id="1794714322">
                                  <w:marLeft w:val="0"/>
                                  <w:marRight w:val="0"/>
                                  <w:marTop w:val="0"/>
                                  <w:marBottom w:val="0"/>
                                  <w:divBdr>
                                    <w:top w:val="none" w:sz="0" w:space="0" w:color="auto"/>
                                    <w:left w:val="none" w:sz="0" w:space="0" w:color="auto"/>
                                    <w:bottom w:val="none" w:sz="0" w:space="0" w:color="auto"/>
                                    <w:right w:val="none" w:sz="0" w:space="0" w:color="auto"/>
                                  </w:divBdr>
                                </w:div>
                                <w:div w:id="1915703025">
                                  <w:marLeft w:val="0"/>
                                  <w:marRight w:val="0"/>
                                  <w:marTop w:val="0"/>
                                  <w:marBottom w:val="0"/>
                                  <w:divBdr>
                                    <w:top w:val="none" w:sz="0" w:space="0" w:color="auto"/>
                                    <w:left w:val="none" w:sz="0" w:space="0" w:color="auto"/>
                                    <w:bottom w:val="none" w:sz="0" w:space="0" w:color="auto"/>
                                    <w:right w:val="none" w:sz="0" w:space="0" w:color="auto"/>
                                  </w:divBdr>
                                </w:div>
                                <w:div w:id="2002152113">
                                  <w:marLeft w:val="0"/>
                                  <w:marRight w:val="0"/>
                                  <w:marTop w:val="0"/>
                                  <w:marBottom w:val="0"/>
                                  <w:divBdr>
                                    <w:top w:val="none" w:sz="0" w:space="0" w:color="auto"/>
                                    <w:left w:val="none" w:sz="0" w:space="0" w:color="auto"/>
                                    <w:bottom w:val="none" w:sz="0" w:space="0" w:color="auto"/>
                                    <w:right w:val="none" w:sz="0" w:space="0" w:color="auto"/>
                                  </w:divBdr>
                                </w:div>
                                <w:div w:id="21083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2812">
                          <w:marLeft w:val="0"/>
                          <w:marRight w:val="0"/>
                          <w:marTop w:val="0"/>
                          <w:marBottom w:val="0"/>
                          <w:divBdr>
                            <w:top w:val="none" w:sz="0" w:space="0" w:color="auto"/>
                            <w:left w:val="none" w:sz="0" w:space="0" w:color="auto"/>
                            <w:bottom w:val="none" w:sz="0" w:space="0" w:color="auto"/>
                            <w:right w:val="none" w:sz="0" w:space="0" w:color="auto"/>
                          </w:divBdr>
                          <w:divsChild>
                            <w:div w:id="1587688136">
                              <w:marLeft w:val="0"/>
                              <w:marRight w:val="0"/>
                              <w:marTop w:val="0"/>
                              <w:marBottom w:val="0"/>
                              <w:divBdr>
                                <w:top w:val="none" w:sz="0" w:space="0" w:color="auto"/>
                                <w:left w:val="none" w:sz="0" w:space="0" w:color="auto"/>
                                <w:bottom w:val="none" w:sz="0" w:space="0" w:color="auto"/>
                                <w:right w:val="none" w:sz="0" w:space="0" w:color="auto"/>
                              </w:divBdr>
                              <w:divsChild>
                                <w:div w:id="5207130">
                                  <w:marLeft w:val="0"/>
                                  <w:marRight w:val="0"/>
                                  <w:marTop w:val="0"/>
                                  <w:marBottom w:val="0"/>
                                  <w:divBdr>
                                    <w:top w:val="none" w:sz="0" w:space="0" w:color="auto"/>
                                    <w:left w:val="none" w:sz="0" w:space="0" w:color="auto"/>
                                    <w:bottom w:val="none" w:sz="0" w:space="0" w:color="auto"/>
                                    <w:right w:val="none" w:sz="0" w:space="0" w:color="auto"/>
                                  </w:divBdr>
                                </w:div>
                                <w:div w:id="20327922">
                                  <w:marLeft w:val="0"/>
                                  <w:marRight w:val="0"/>
                                  <w:marTop w:val="0"/>
                                  <w:marBottom w:val="0"/>
                                  <w:divBdr>
                                    <w:top w:val="none" w:sz="0" w:space="0" w:color="auto"/>
                                    <w:left w:val="none" w:sz="0" w:space="0" w:color="auto"/>
                                    <w:bottom w:val="none" w:sz="0" w:space="0" w:color="auto"/>
                                    <w:right w:val="none" w:sz="0" w:space="0" w:color="auto"/>
                                  </w:divBdr>
                                </w:div>
                                <w:div w:id="56056943">
                                  <w:marLeft w:val="0"/>
                                  <w:marRight w:val="0"/>
                                  <w:marTop w:val="0"/>
                                  <w:marBottom w:val="0"/>
                                  <w:divBdr>
                                    <w:top w:val="none" w:sz="0" w:space="0" w:color="auto"/>
                                    <w:left w:val="none" w:sz="0" w:space="0" w:color="auto"/>
                                    <w:bottom w:val="none" w:sz="0" w:space="0" w:color="auto"/>
                                    <w:right w:val="none" w:sz="0" w:space="0" w:color="auto"/>
                                  </w:divBdr>
                                </w:div>
                                <w:div w:id="66273588">
                                  <w:marLeft w:val="0"/>
                                  <w:marRight w:val="0"/>
                                  <w:marTop w:val="0"/>
                                  <w:marBottom w:val="0"/>
                                  <w:divBdr>
                                    <w:top w:val="none" w:sz="0" w:space="0" w:color="auto"/>
                                    <w:left w:val="none" w:sz="0" w:space="0" w:color="auto"/>
                                    <w:bottom w:val="none" w:sz="0" w:space="0" w:color="auto"/>
                                    <w:right w:val="none" w:sz="0" w:space="0" w:color="auto"/>
                                  </w:divBdr>
                                </w:div>
                                <w:div w:id="72316127">
                                  <w:marLeft w:val="0"/>
                                  <w:marRight w:val="0"/>
                                  <w:marTop w:val="0"/>
                                  <w:marBottom w:val="0"/>
                                  <w:divBdr>
                                    <w:top w:val="none" w:sz="0" w:space="0" w:color="auto"/>
                                    <w:left w:val="none" w:sz="0" w:space="0" w:color="auto"/>
                                    <w:bottom w:val="none" w:sz="0" w:space="0" w:color="auto"/>
                                    <w:right w:val="none" w:sz="0" w:space="0" w:color="auto"/>
                                  </w:divBdr>
                                </w:div>
                                <w:div w:id="74908462">
                                  <w:marLeft w:val="0"/>
                                  <w:marRight w:val="0"/>
                                  <w:marTop w:val="0"/>
                                  <w:marBottom w:val="0"/>
                                  <w:divBdr>
                                    <w:top w:val="none" w:sz="0" w:space="0" w:color="auto"/>
                                    <w:left w:val="none" w:sz="0" w:space="0" w:color="auto"/>
                                    <w:bottom w:val="none" w:sz="0" w:space="0" w:color="auto"/>
                                    <w:right w:val="none" w:sz="0" w:space="0" w:color="auto"/>
                                  </w:divBdr>
                                </w:div>
                                <w:div w:id="152724633">
                                  <w:marLeft w:val="0"/>
                                  <w:marRight w:val="0"/>
                                  <w:marTop w:val="0"/>
                                  <w:marBottom w:val="0"/>
                                  <w:divBdr>
                                    <w:top w:val="none" w:sz="0" w:space="0" w:color="auto"/>
                                    <w:left w:val="none" w:sz="0" w:space="0" w:color="auto"/>
                                    <w:bottom w:val="none" w:sz="0" w:space="0" w:color="auto"/>
                                    <w:right w:val="none" w:sz="0" w:space="0" w:color="auto"/>
                                  </w:divBdr>
                                </w:div>
                                <w:div w:id="231237075">
                                  <w:marLeft w:val="0"/>
                                  <w:marRight w:val="0"/>
                                  <w:marTop w:val="0"/>
                                  <w:marBottom w:val="0"/>
                                  <w:divBdr>
                                    <w:top w:val="none" w:sz="0" w:space="0" w:color="auto"/>
                                    <w:left w:val="none" w:sz="0" w:space="0" w:color="auto"/>
                                    <w:bottom w:val="none" w:sz="0" w:space="0" w:color="auto"/>
                                    <w:right w:val="none" w:sz="0" w:space="0" w:color="auto"/>
                                  </w:divBdr>
                                </w:div>
                                <w:div w:id="275868263">
                                  <w:marLeft w:val="0"/>
                                  <w:marRight w:val="0"/>
                                  <w:marTop w:val="0"/>
                                  <w:marBottom w:val="0"/>
                                  <w:divBdr>
                                    <w:top w:val="none" w:sz="0" w:space="0" w:color="auto"/>
                                    <w:left w:val="none" w:sz="0" w:space="0" w:color="auto"/>
                                    <w:bottom w:val="none" w:sz="0" w:space="0" w:color="auto"/>
                                    <w:right w:val="none" w:sz="0" w:space="0" w:color="auto"/>
                                  </w:divBdr>
                                </w:div>
                                <w:div w:id="290549988">
                                  <w:marLeft w:val="0"/>
                                  <w:marRight w:val="0"/>
                                  <w:marTop w:val="0"/>
                                  <w:marBottom w:val="0"/>
                                  <w:divBdr>
                                    <w:top w:val="none" w:sz="0" w:space="0" w:color="auto"/>
                                    <w:left w:val="none" w:sz="0" w:space="0" w:color="auto"/>
                                    <w:bottom w:val="none" w:sz="0" w:space="0" w:color="auto"/>
                                    <w:right w:val="none" w:sz="0" w:space="0" w:color="auto"/>
                                  </w:divBdr>
                                </w:div>
                                <w:div w:id="317924812">
                                  <w:marLeft w:val="0"/>
                                  <w:marRight w:val="0"/>
                                  <w:marTop w:val="0"/>
                                  <w:marBottom w:val="0"/>
                                  <w:divBdr>
                                    <w:top w:val="none" w:sz="0" w:space="0" w:color="auto"/>
                                    <w:left w:val="none" w:sz="0" w:space="0" w:color="auto"/>
                                    <w:bottom w:val="none" w:sz="0" w:space="0" w:color="auto"/>
                                    <w:right w:val="none" w:sz="0" w:space="0" w:color="auto"/>
                                  </w:divBdr>
                                </w:div>
                                <w:div w:id="350038388">
                                  <w:marLeft w:val="0"/>
                                  <w:marRight w:val="0"/>
                                  <w:marTop w:val="0"/>
                                  <w:marBottom w:val="0"/>
                                  <w:divBdr>
                                    <w:top w:val="none" w:sz="0" w:space="0" w:color="auto"/>
                                    <w:left w:val="none" w:sz="0" w:space="0" w:color="auto"/>
                                    <w:bottom w:val="none" w:sz="0" w:space="0" w:color="auto"/>
                                    <w:right w:val="none" w:sz="0" w:space="0" w:color="auto"/>
                                  </w:divBdr>
                                </w:div>
                                <w:div w:id="381099698">
                                  <w:marLeft w:val="0"/>
                                  <w:marRight w:val="0"/>
                                  <w:marTop w:val="0"/>
                                  <w:marBottom w:val="0"/>
                                  <w:divBdr>
                                    <w:top w:val="none" w:sz="0" w:space="0" w:color="auto"/>
                                    <w:left w:val="none" w:sz="0" w:space="0" w:color="auto"/>
                                    <w:bottom w:val="none" w:sz="0" w:space="0" w:color="auto"/>
                                    <w:right w:val="none" w:sz="0" w:space="0" w:color="auto"/>
                                  </w:divBdr>
                                </w:div>
                                <w:div w:id="398019765">
                                  <w:marLeft w:val="0"/>
                                  <w:marRight w:val="0"/>
                                  <w:marTop w:val="0"/>
                                  <w:marBottom w:val="0"/>
                                  <w:divBdr>
                                    <w:top w:val="none" w:sz="0" w:space="0" w:color="auto"/>
                                    <w:left w:val="none" w:sz="0" w:space="0" w:color="auto"/>
                                    <w:bottom w:val="none" w:sz="0" w:space="0" w:color="auto"/>
                                    <w:right w:val="none" w:sz="0" w:space="0" w:color="auto"/>
                                  </w:divBdr>
                                </w:div>
                                <w:div w:id="407383673">
                                  <w:marLeft w:val="0"/>
                                  <w:marRight w:val="0"/>
                                  <w:marTop w:val="0"/>
                                  <w:marBottom w:val="0"/>
                                  <w:divBdr>
                                    <w:top w:val="none" w:sz="0" w:space="0" w:color="auto"/>
                                    <w:left w:val="none" w:sz="0" w:space="0" w:color="auto"/>
                                    <w:bottom w:val="none" w:sz="0" w:space="0" w:color="auto"/>
                                    <w:right w:val="none" w:sz="0" w:space="0" w:color="auto"/>
                                  </w:divBdr>
                                </w:div>
                                <w:div w:id="421068845">
                                  <w:marLeft w:val="0"/>
                                  <w:marRight w:val="0"/>
                                  <w:marTop w:val="0"/>
                                  <w:marBottom w:val="0"/>
                                  <w:divBdr>
                                    <w:top w:val="none" w:sz="0" w:space="0" w:color="auto"/>
                                    <w:left w:val="none" w:sz="0" w:space="0" w:color="auto"/>
                                    <w:bottom w:val="none" w:sz="0" w:space="0" w:color="auto"/>
                                    <w:right w:val="none" w:sz="0" w:space="0" w:color="auto"/>
                                  </w:divBdr>
                                </w:div>
                                <w:div w:id="441653916">
                                  <w:marLeft w:val="0"/>
                                  <w:marRight w:val="0"/>
                                  <w:marTop w:val="0"/>
                                  <w:marBottom w:val="0"/>
                                  <w:divBdr>
                                    <w:top w:val="none" w:sz="0" w:space="0" w:color="auto"/>
                                    <w:left w:val="none" w:sz="0" w:space="0" w:color="auto"/>
                                    <w:bottom w:val="none" w:sz="0" w:space="0" w:color="auto"/>
                                    <w:right w:val="none" w:sz="0" w:space="0" w:color="auto"/>
                                  </w:divBdr>
                                </w:div>
                                <w:div w:id="496307582">
                                  <w:marLeft w:val="0"/>
                                  <w:marRight w:val="0"/>
                                  <w:marTop w:val="0"/>
                                  <w:marBottom w:val="0"/>
                                  <w:divBdr>
                                    <w:top w:val="none" w:sz="0" w:space="0" w:color="auto"/>
                                    <w:left w:val="none" w:sz="0" w:space="0" w:color="auto"/>
                                    <w:bottom w:val="none" w:sz="0" w:space="0" w:color="auto"/>
                                    <w:right w:val="none" w:sz="0" w:space="0" w:color="auto"/>
                                  </w:divBdr>
                                </w:div>
                                <w:div w:id="554046957">
                                  <w:marLeft w:val="0"/>
                                  <w:marRight w:val="0"/>
                                  <w:marTop w:val="0"/>
                                  <w:marBottom w:val="0"/>
                                  <w:divBdr>
                                    <w:top w:val="none" w:sz="0" w:space="0" w:color="auto"/>
                                    <w:left w:val="none" w:sz="0" w:space="0" w:color="auto"/>
                                    <w:bottom w:val="none" w:sz="0" w:space="0" w:color="auto"/>
                                    <w:right w:val="none" w:sz="0" w:space="0" w:color="auto"/>
                                  </w:divBdr>
                                </w:div>
                                <w:div w:id="554245815">
                                  <w:marLeft w:val="0"/>
                                  <w:marRight w:val="0"/>
                                  <w:marTop w:val="0"/>
                                  <w:marBottom w:val="0"/>
                                  <w:divBdr>
                                    <w:top w:val="none" w:sz="0" w:space="0" w:color="auto"/>
                                    <w:left w:val="none" w:sz="0" w:space="0" w:color="auto"/>
                                    <w:bottom w:val="none" w:sz="0" w:space="0" w:color="auto"/>
                                    <w:right w:val="none" w:sz="0" w:space="0" w:color="auto"/>
                                  </w:divBdr>
                                </w:div>
                                <w:div w:id="629630676">
                                  <w:marLeft w:val="0"/>
                                  <w:marRight w:val="0"/>
                                  <w:marTop w:val="0"/>
                                  <w:marBottom w:val="0"/>
                                  <w:divBdr>
                                    <w:top w:val="none" w:sz="0" w:space="0" w:color="auto"/>
                                    <w:left w:val="none" w:sz="0" w:space="0" w:color="auto"/>
                                    <w:bottom w:val="none" w:sz="0" w:space="0" w:color="auto"/>
                                    <w:right w:val="none" w:sz="0" w:space="0" w:color="auto"/>
                                  </w:divBdr>
                                </w:div>
                                <w:div w:id="648831339">
                                  <w:marLeft w:val="0"/>
                                  <w:marRight w:val="0"/>
                                  <w:marTop w:val="0"/>
                                  <w:marBottom w:val="0"/>
                                  <w:divBdr>
                                    <w:top w:val="none" w:sz="0" w:space="0" w:color="auto"/>
                                    <w:left w:val="none" w:sz="0" w:space="0" w:color="auto"/>
                                    <w:bottom w:val="none" w:sz="0" w:space="0" w:color="auto"/>
                                    <w:right w:val="none" w:sz="0" w:space="0" w:color="auto"/>
                                  </w:divBdr>
                                </w:div>
                                <w:div w:id="732847276">
                                  <w:marLeft w:val="0"/>
                                  <w:marRight w:val="0"/>
                                  <w:marTop w:val="0"/>
                                  <w:marBottom w:val="0"/>
                                  <w:divBdr>
                                    <w:top w:val="none" w:sz="0" w:space="0" w:color="auto"/>
                                    <w:left w:val="none" w:sz="0" w:space="0" w:color="auto"/>
                                    <w:bottom w:val="none" w:sz="0" w:space="0" w:color="auto"/>
                                    <w:right w:val="none" w:sz="0" w:space="0" w:color="auto"/>
                                  </w:divBdr>
                                </w:div>
                                <w:div w:id="752776378">
                                  <w:marLeft w:val="0"/>
                                  <w:marRight w:val="0"/>
                                  <w:marTop w:val="0"/>
                                  <w:marBottom w:val="0"/>
                                  <w:divBdr>
                                    <w:top w:val="none" w:sz="0" w:space="0" w:color="auto"/>
                                    <w:left w:val="none" w:sz="0" w:space="0" w:color="auto"/>
                                    <w:bottom w:val="none" w:sz="0" w:space="0" w:color="auto"/>
                                    <w:right w:val="none" w:sz="0" w:space="0" w:color="auto"/>
                                  </w:divBdr>
                                </w:div>
                                <w:div w:id="804087256">
                                  <w:marLeft w:val="0"/>
                                  <w:marRight w:val="0"/>
                                  <w:marTop w:val="0"/>
                                  <w:marBottom w:val="0"/>
                                  <w:divBdr>
                                    <w:top w:val="none" w:sz="0" w:space="0" w:color="auto"/>
                                    <w:left w:val="none" w:sz="0" w:space="0" w:color="auto"/>
                                    <w:bottom w:val="none" w:sz="0" w:space="0" w:color="auto"/>
                                    <w:right w:val="none" w:sz="0" w:space="0" w:color="auto"/>
                                  </w:divBdr>
                                </w:div>
                                <w:div w:id="832528372">
                                  <w:marLeft w:val="0"/>
                                  <w:marRight w:val="0"/>
                                  <w:marTop w:val="0"/>
                                  <w:marBottom w:val="0"/>
                                  <w:divBdr>
                                    <w:top w:val="none" w:sz="0" w:space="0" w:color="auto"/>
                                    <w:left w:val="none" w:sz="0" w:space="0" w:color="auto"/>
                                    <w:bottom w:val="none" w:sz="0" w:space="0" w:color="auto"/>
                                    <w:right w:val="none" w:sz="0" w:space="0" w:color="auto"/>
                                  </w:divBdr>
                                </w:div>
                                <w:div w:id="856429874">
                                  <w:marLeft w:val="0"/>
                                  <w:marRight w:val="0"/>
                                  <w:marTop w:val="0"/>
                                  <w:marBottom w:val="0"/>
                                  <w:divBdr>
                                    <w:top w:val="none" w:sz="0" w:space="0" w:color="auto"/>
                                    <w:left w:val="none" w:sz="0" w:space="0" w:color="auto"/>
                                    <w:bottom w:val="none" w:sz="0" w:space="0" w:color="auto"/>
                                    <w:right w:val="none" w:sz="0" w:space="0" w:color="auto"/>
                                  </w:divBdr>
                                </w:div>
                                <w:div w:id="867452735">
                                  <w:marLeft w:val="0"/>
                                  <w:marRight w:val="0"/>
                                  <w:marTop w:val="0"/>
                                  <w:marBottom w:val="0"/>
                                  <w:divBdr>
                                    <w:top w:val="none" w:sz="0" w:space="0" w:color="auto"/>
                                    <w:left w:val="none" w:sz="0" w:space="0" w:color="auto"/>
                                    <w:bottom w:val="none" w:sz="0" w:space="0" w:color="auto"/>
                                    <w:right w:val="none" w:sz="0" w:space="0" w:color="auto"/>
                                  </w:divBdr>
                                </w:div>
                                <w:div w:id="875699461">
                                  <w:marLeft w:val="0"/>
                                  <w:marRight w:val="0"/>
                                  <w:marTop w:val="0"/>
                                  <w:marBottom w:val="0"/>
                                  <w:divBdr>
                                    <w:top w:val="none" w:sz="0" w:space="0" w:color="auto"/>
                                    <w:left w:val="none" w:sz="0" w:space="0" w:color="auto"/>
                                    <w:bottom w:val="none" w:sz="0" w:space="0" w:color="auto"/>
                                    <w:right w:val="none" w:sz="0" w:space="0" w:color="auto"/>
                                  </w:divBdr>
                                </w:div>
                                <w:div w:id="940793860">
                                  <w:marLeft w:val="0"/>
                                  <w:marRight w:val="0"/>
                                  <w:marTop w:val="0"/>
                                  <w:marBottom w:val="0"/>
                                  <w:divBdr>
                                    <w:top w:val="none" w:sz="0" w:space="0" w:color="auto"/>
                                    <w:left w:val="none" w:sz="0" w:space="0" w:color="auto"/>
                                    <w:bottom w:val="none" w:sz="0" w:space="0" w:color="auto"/>
                                    <w:right w:val="none" w:sz="0" w:space="0" w:color="auto"/>
                                  </w:divBdr>
                                </w:div>
                                <w:div w:id="958418585">
                                  <w:marLeft w:val="0"/>
                                  <w:marRight w:val="0"/>
                                  <w:marTop w:val="0"/>
                                  <w:marBottom w:val="0"/>
                                  <w:divBdr>
                                    <w:top w:val="none" w:sz="0" w:space="0" w:color="auto"/>
                                    <w:left w:val="none" w:sz="0" w:space="0" w:color="auto"/>
                                    <w:bottom w:val="none" w:sz="0" w:space="0" w:color="auto"/>
                                    <w:right w:val="none" w:sz="0" w:space="0" w:color="auto"/>
                                  </w:divBdr>
                                </w:div>
                                <w:div w:id="969670838">
                                  <w:marLeft w:val="0"/>
                                  <w:marRight w:val="0"/>
                                  <w:marTop w:val="0"/>
                                  <w:marBottom w:val="0"/>
                                  <w:divBdr>
                                    <w:top w:val="none" w:sz="0" w:space="0" w:color="auto"/>
                                    <w:left w:val="none" w:sz="0" w:space="0" w:color="auto"/>
                                    <w:bottom w:val="none" w:sz="0" w:space="0" w:color="auto"/>
                                    <w:right w:val="none" w:sz="0" w:space="0" w:color="auto"/>
                                  </w:divBdr>
                                </w:div>
                                <w:div w:id="982589170">
                                  <w:marLeft w:val="0"/>
                                  <w:marRight w:val="0"/>
                                  <w:marTop w:val="0"/>
                                  <w:marBottom w:val="0"/>
                                  <w:divBdr>
                                    <w:top w:val="none" w:sz="0" w:space="0" w:color="auto"/>
                                    <w:left w:val="none" w:sz="0" w:space="0" w:color="auto"/>
                                    <w:bottom w:val="none" w:sz="0" w:space="0" w:color="auto"/>
                                    <w:right w:val="none" w:sz="0" w:space="0" w:color="auto"/>
                                  </w:divBdr>
                                </w:div>
                                <w:div w:id="1067188805">
                                  <w:marLeft w:val="0"/>
                                  <w:marRight w:val="0"/>
                                  <w:marTop w:val="0"/>
                                  <w:marBottom w:val="0"/>
                                  <w:divBdr>
                                    <w:top w:val="none" w:sz="0" w:space="0" w:color="auto"/>
                                    <w:left w:val="none" w:sz="0" w:space="0" w:color="auto"/>
                                    <w:bottom w:val="none" w:sz="0" w:space="0" w:color="auto"/>
                                    <w:right w:val="none" w:sz="0" w:space="0" w:color="auto"/>
                                  </w:divBdr>
                                </w:div>
                                <w:div w:id="1067612121">
                                  <w:marLeft w:val="0"/>
                                  <w:marRight w:val="0"/>
                                  <w:marTop w:val="0"/>
                                  <w:marBottom w:val="0"/>
                                  <w:divBdr>
                                    <w:top w:val="none" w:sz="0" w:space="0" w:color="auto"/>
                                    <w:left w:val="none" w:sz="0" w:space="0" w:color="auto"/>
                                    <w:bottom w:val="none" w:sz="0" w:space="0" w:color="auto"/>
                                    <w:right w:val="none" w:sz="0" w:space="0" w:color="auto"/>
                                  </w:divBdr>
                                </w:div>
                                <w:div w:id="1084692937">
                                  <w:marLeft w:val="0"/>
                                  <w:marRight w:val="0"/>
                                  <w:marTop w:val="0"/>
                                  <w:marBottom w:val="0"/>
                                  <w:divBdr>
                                    <w:top w:val="none" w:sz="0" w:space="0" w:color="auto"/>
                                    <w:left w:val="none" w:sz="0" w:space="0" w:color="auto"/>
                                    <w:bottom w:val="none" w:sz="0" w:space="0" w:color="auto"/>
                                    <w:right w:val="none" w:sz="0" w:space="0" w:color="auto"/>
                                  </w:divBdr>
                                </w:div>
                                <w:div w:id="1088191143">
                                  <w:marLeft w:val="0"/>
                                  <w:marRight w:val="0"/>
                                  <w:marTop w:val="0"/>
                                  <w:marBottom w:val="0"/>
                                  <w:divBdr>
                                    <w:top w:val="none" w:sz="0" w:space="0" w:color="auto"/>
                                    <w:left w:val="none" w:sz="0" w:space="0" w:color="auto"/>
                                    <w:bottom w:val="none" w:sz="0" w:space="0" w:color="auto"/>
                                    <w:right w:val="none" w:sz="0" w:space="0" w:color="auto"/>
                                  </w:divBdr>
                                </w:div>
                                <w:div w:id="1139491720">
                                  <w:marLeft w:val="0"/>
                                  <w:marRight w:val="0"/>
                                  <w:marTop w:val="0"/>
                                  <w:marBottom w:val="0"/>
                                  <w:divBdr>
                                    <w:top w:val="none" w:sz="0" w:space="0" w:color="auto"/>
                                    <w:left w:val="none" w:sz="0" w:space="0" w:color="auto"/>
                                    <w:bottom w:val="none" w:sz="0" w:space="0" w:color="auto"/>
                                    <w:right w:val="none" w:sz="0" w:space="0" w:color="auto"/>
                                  </w:divBdr>
                                </w:div>
                                <w:div w:id="1141266304">
                                  <w:marLeft w:val="0"/>
                                  <w:marRight w:val="0"/>
                                  <w:marTop w:val="0"/>
                                  <w:marBottom w:val="0"/>
                                  <w:divBdr>
                                    <w:top w:val="none" w:sz="0" w:space="0" w:color="auto"/>
                                    <w:left w:val="none" w:sz="0" w:space="0" w:color="auto"/>
                                    <w:bottom w:val="none" w:sz="0" w:space="0" w:color="auto"/>
                                    <w:right w:val="none" w:sz="0" w:space="0" w:color="auto"/>
                                  </w:divBdr>
                                </w:div>
                                <w:div w:id="1146311692">
                                  <w:marLeft w:val="0"/>
                                  <w:marRight w:val="0"/>
                                  <w:marTop w:val="0"/>
                                  <w:marBottom w:val="0"/>
                                  <w:divBdr>
                                    <w:top w:val="none" w:sz="0" w:space="0" w:color="auto"/>
                                    <w:left w:val="none" w:sz="0" w:space="0" w:color="auto"/>
                                    <w:bottom w:val="none" w:sz="0" w:space="0" w:color="auto"/>
                                    <w:right w:val="none" w:sz="0" w:space="0" w:color="auto"/>
                                  </w:divBdr>
                                </w:div>
                                <w:div w:id="1161240953">
                                  <w:marLeft w:val="0"/>
                                  <w:marRight w:val="0"/>
                                  <w:marTop w:val="0"/>
                                  <w:marBottom w:val="0"/>
                                  <w:divBdr>
                                    <w:top w:val="none" w:sz="0" w:space="0" w:color="auto"/>
                                    <w:left w:val="none" w:sz="0" w:space="0" w:color="auto"/>
                                    <w:bottom w:val="none" w:sz="0" w:space="0" w:color="auto"/>
                                    <w:right w:val="none" w:sz="0" w:space="0" w:color="auto"/>
                                  </w:divBdr>
                                </w:div>
                                <w:div w:id="1183474323">
                                  <w:marLeft w:val="0"/>
                                  <w:marRight w:val="0"/>
                                  <w:marTop w:val="0"/>
                                  <w:marBottom w:val="0"/>
                                  <w:divBdr>
                                    <w:top w:val="none" w:sz="0" w:space="0" w:color="auto"/>
                                    <w:left w:val="none" w:sz="0" w:space="0" w:color="auto"/>
                                    <w:bottom w:val="none" w:sz="0" w:space="0" w:color="auto"/>
                                    <w:right w:val="none" w:sz="0" w:space="0" w:color="auto"/>
                                  </w:divBdr>
                                </w:div>
                                <w:div w:id="1192760674">
                                  <w:marLeft w:val="0"/>
                                  <w:marRight w:val="0"/>
                                  <w:marTop w:val="0"/>
                                  <w:marBottom w:val="0"/>
                                  <w:divBdr>
                                    <w:top w:val="none" w:sz="0" w:space="0" w:color="auto"/>
                                    <w:left w:val="none" w:sz="0" w:space="0" w:color="auto"/>
                                    <w:bottom w:val="none" w:sz="0" w:space="0" w:color="auto"/>
                                    <w:right w:val="none" w:sz="0" w:space="0" w:color="auto"/>
                                  </w:divBdr>
                                </w:div>
                                <w:div w:id="1203327983">
                                  <w:marLeft w:val="0"/>
                                  <w:marRight w:val="0"/>
                                  <w:marTop w:val="0"/>
                                  <w:marBottom w:val="0"/>
                                  <w:divBdr>
                                    <w:top w:val="none" w:sz="0" w:space="0" w:color="auto"/>
                                    <w:left w:val="none" w:sz="0" w:space="0" w:color="auto"/>
                                    <w:bottom w:val="none" w:sz="0" w:space="0" w:color="auto"/>
                                    <w:right w:val="none" w:sz="0" w:space="0" w:color="auto"/>
                                  </w:divBdr>
                                </w:div>
                                <w:div w:id="1209997918">
                                  <w:marLeft w:val="0"/>
                                  <w:marRight w:val="0"/>
                                  <w:marTop w:val="0"/>
                                  <w:marBottom w:val="0"/>
                                  <w:divBdr>
                                    <w:top w:val="none" w:sz="0" w:space="0" w:color="auto"/>
                                    <w:left w:val="none" w:sz="0" w:space="0" w:color="auto"/>
                                    <w:bottom w:val="none" w:sz="0" w:space="0" w:color="auto"/>
                                    <w:right w:val="none" w:sz="0" w:space="0" w:color="auto"/>
                                  </w:divBdr>
                                </w:div>
                                <w:div w:id="1264998089">
                                  <w:marLeft w:val="0"/>
                                  <w:marRight w:val="0"/>
                                  <w:marTop w:val="0"/>
                                  <w:marBottom w:val="0"/>
                                  <w:divBdr>
                                    <w:top w:val="none" w:sz="0" w:space="0" w:color="auto"/>
                                    <w:left w:val="none" w:sz="0" w:space="0" w:color="auto"/>
                                    <w:bottom w:val="none" w:sz="0" w:space="0" w:color="auto"/>
                                    <w:right w:val="none" w:sz="0" w:space="0" w:color="auto"/>
                                  </w:divBdr>
                                </w:div>
                                <w:div w:id="1275091496">
                                  <w:marLeft w:val="0"/>
                                  <w:marRight w:val="0"/>
                                  <w:marTop w:val="0"/>
                                  <w:marBottom w:val="0"/>
                                  <w:divBdr>
                                    <w:top w:val="none" w:sz="0" w:space="0" w:color="auto"/>
                                    <w:left w:val="none" w:sz="0" w:space="0" w:color="auto"/>
                                    <w:bottom w:val="none" w:sz="0" w:space="0" w:color="auto"/>
                                    <w:right w:val="none" w:sz="0" w:space="0" w:color="auto"/>
                                  </w:divBdr>
                                </w:div>
                                <w:div w:id="1330057869">
                                  <w:marLeft w:val="0"/>
                                  <w:marRight w:val="0"/>
                                  <w:marTop w:val="0"/>
                                  <w:marBottom w:val="0"/>
                                  <w:divBdr>
                                    <w:top w:val="none" w:sz="0" w:space="0" w:color="auto"/>
                                    <w:left w:val="none" w:sz="0" w:space="0" w:color="auto"/>
                                    <w:bottom w:val="none" w:sz="0" w:space="0" w:color="auto"/>
                                    <w:right w:val="none" w:sz="0" w:space="0" w:color="auto"/>
                                  </w:divBdr>
                                </w:div>
                                <w:div w:id="1374692093">
                                  <w:marLeft w:val="0"/>
                                  <w:marRight w:val="0"/>
                                  <w:marTop w:val="0"/>
                                  <w:marBottom w:val="0"/>
                                  <w:divBdr>
                                    <w:top w:val="none" w:sz="0" w:space="0" w:color="auto"/>
                                    <w:left w:val="none" w:sz="0" w:space="0" w:color="auto"/>
                                    <w:bottom w:val="none" w:sz="0" w:space="0" w:color="auto"/>
                                    <w:right w:val="none" w:sz="0" w:space="0" w:color="auto"/>
                                  </w:divBdr>
                                </w:div>
                                <w:div w:id="1390155383">
                                  <w:marLeft w:val="0"/>
                                  <w:marRight w:val="0"/>
                                  <w:marTop w:val="0"/>
                                  <w:marBottom w:val="0"/>
                                  <w:divBdr>
                                    <w:top w:val="none" w:sz="0" w:space="0" w:color="auto"/>
                                    <w:left w:val="none" w:sz="0" w:space="0" w:color="auto"/>
                                    <w:bottom w:val="none" w:sz="0" w:space="0" w:color="auto"/>
                                    <w:right w:val="none" w:sz="0" w:space="0" w:color="auto"/>
                                  </w:divBdr>
                                </w:div>
                                <w:div w:id="1402405187">
                                  <w:marLeft w:val="0"/>
                                  <w:marRight w:val="0"/>
                                  <w:marTop w:val="0"/>
                                  <w:marBottom w:val="0"/>
                                  <w:divBdr>
                                    <w:top w:val="none" w:sz="0" w:space="0" w:color="auto"/>
                                    <w:left w:val="none" w:sz="0" w:space="0" w:color="auto"/>
                                    <w:bottom w:val="none" w:sz="0" w:space="0" w:color="auto"/>
                                    <w:right w:val="none" w:sz="0" w:space="0" w:color="auto"/>
                                  </w:divBdr>
                                </w:div>
                                <w:div w:id="1412509596">
                                  <w:marLeft w:val="0"/>
                                  <w:marRight w:val="0"/>
                                  <w:marTop w:val="0"/>
                                  <w:marBottom w:val="0"/>
                                  <w:divBdr>
                                    <w:top w:val="none" w:sz="0" w:space="0" w:color="auto"/>
                                    <w:left w:val="none" w:sz="0" w:space="0" w:color="auto"/>
                                    <w:bottom w:val="none" w:sz="0" w:space="0" w:color="auto"/>
                                    <w:right w:val="none" w:sz="0" w:space="0" w:color="auto"/>
                                  </w:divBdr>
                                </w:div>
                                <w:div w:id="1451633406">
                                  <w:marLeft w:val="0"/>
                                  <w:marRight w:val="0"/>
                                  <w:marTop w:val="0"/>
                                  <w:marBottom w:val="0"/>
                                  <w:divBdr>
                                    <w:top w:val="none" w:sz="0" w:space="0" w:color="auto"/>
                                    <w:left w:val="none" w:sz="0" w:space="0" w:color="auto"/>
                                    <w:bottom w:val="none" w:sz="0" w:space="0" w:color="auto"/>
                                    <w:right w:val="none" w:sz="0" w:space="0" w:color="auto"/>
                                  </w:divBdr>
                                </w:div>
                                <w:div w:id="1457289993">
                                  <w:marLeft w:val="0"/>
                                  <w:marRight w:val="0"/>
                                  <w:marTop w:val="0"/>
                                  <w:marBottom w:val="0"/>
                                  <w:divBdr>
                                    <w:top w:val="none" w:sz="0" w:space="0" w:color="auto"/>
                                    <w:left w:val="none" w:sz="0" w:space="0" w:color="auto"/>
                                    <w:bottom w:val="none" w:sz="0" w:space="0" w:color="auto"/>
                                    <w:right w:val="none" w:sz="0" w:space="0" w:color="auto"/>
                                  </w:divBdr>
                                </w:div>
                                <w:div w:id="1466267089">
                                  <w:marLeft w:val="0"/>
                                  <w:marRight w:val="0"/>
                                  <w:marTop w:val="0"/>
                                  <w:marBottom w:val="0"/>
                                  <w:divBdr>
                                    <w:top w:val="none" w:sz="0" w:space="0" w:color="auto"/>
                                    <w:left w:val="none" w:sz="0" w:space="0" w:color="auto"/>
                                    <w:bottom w:val="none" w:sz="0" w:space="0" w:color="auto"/>
                                    <w:right w:val="none" w:sz="0" w:space="0" w:color="auto"/>
                                  </w:divBdr>
                                </w:div>
                                <w:div w:id="1493444980">
                                  <w:marLeft w:val="0"/>
                                  <w:marRight w:val="0"/>
                                  <w:marTop w:val="0"/>
                                  <w:marBottom w:val="0"/>
                                  <w:divBdr>
                                    <w:top w:val="none" w:sz="0" w:space="0" w:color="auto"/>
                                    <w:left w:val="none" w:sz="0" w:space="0" w:color="auto"/>
                                    <w:bottom w:val="none" w:sz="0" w:space="0" w:color="auto"/>
                                    <w:right w:val="none" w:sz="0" w:space="0" w:color="auto"/>
                                  </w:divBdr>
                                </w:div>
                                <w:div w:id="1577132926">
                                  <w:marLeft w:val="0"/>
                                  <w:marRight w:val="0"/>
                                  <w:marTop w:val="0"/>
                                  <w:marBottom w:val="0"/>
                                  <w:divBdr>
                                    <w:top w:val="none" w:sz="0" w:space="0" w:color="auto"/>
                                    <w:left w:val="none" w:sz="0" w:space="0" w:color="auto"/>
                                    <w:bottom w:val="none" w:sz="0" w:space="0" w:color="auto"/>
                                    <w:right w:val="none" w:sz="0" w:space="0" w:color="auto"/>
                                  </w:divBdr>
                                </w:div>
                                <w:div w:id="1596745718">
                                  <w:marLeft w:val="0"/>
                                  <w:marRight w:val="0"/>
                                  <w:marTop w:val="0"/>
                                  <w:marBottom w:val="0"/>
                                  <w:divBdr>
                                    <w:top w:val="none" w:sz="0" w:space="0" w:color="auto"/>
                                    <w:left w:val="none" w:sz="0" w:space="0" w:color="auto"/>
                                    <w:bottom w:val="none" w:sz="0" w:space="0" w:color="auto"/>
                                    <w:right w:val="none" w:sz="0" w:space="0" w:color="auto"/>
                                  </w:divBdr>
                                </w:div>
                                <w:div w:id="1627931932">
                                  <w:marLeft w:val="0"/>
                                  <w:marRight w:val="0"/>
                                  <w:marTop w:val="0"/>
                                  <w:marBottom w:val="0"/>
                                  <w:divBdr>
                                    <w:top w:val="none" w:sz="0" w:space="0" w:color="auto"/>
                                    <w:left w:val="none" w:sz="0" w:space="0" w:color="auto"/>
                                    <w:bottom w:val="none" w:sz="0" w:space="0" w:color="auto"/>
                                    <w:right w:val="none" w:sz="0" w:space="0" w:color="auto"/>
                                  </w:divBdr>
                                </w:div>
                                <w:div w:id="1631783843">
                                  <w:marLeft w:val="0"/>
                                  <w:marRight w:val="0"/>
                                  <w:marTop w:val="0"/>
                                  <w:marBottom w:val="0"/>
                                  <w:divBdr>
                                    <w:top w:val="none" w:sz="0" w:space="0" w:color="auto"/>
                                    <w:left w:val="none" w:sz="0" w:space="0" w:color="auto"/>
                                    <w:bottom w:val="none" w:sz="0" w:space="0" w:color="auto"/>
                                    <w:right w:val="none" w:sz="0" w:space="0" w:color="auto"/>
                                  </w:divBdr>
                                </w:div>
                                <w:div w:id="1637106379">
                                  <w:marLeft w:val="0"/>
                                  <w:marRight w:val="0"/>
                                  <w:marTop w:val="0"/>
                                  <w:marBottom w:val="0"/>
                                  <w:divBdr>
                                    <w:top w:val="none" w:sz="0" w:space="0" w:color="auto"/>
                                    <w:left w:val="none" w:sz="0" w:space="0" w:color="auto"/>
                                    <w:bottom w:val="none" w:sz="0" w:space="0" w:color="auto"/>
                                    <w:right w:val="none" w:sz="0" w:space="0" w:color="auto"/>
                                  </w:divBdr>
                                </w:div>
                                <w:div w:id="1646009965">
                                  <w:marLeft w:val="0"/>
                                  <w:marRight w:val="0"/>
                                  <w:marTop w:val="0"/>
                                  <w:marBottom w:val="0"/>
                                  <w:divBdr>
                                    <w:top w:val="none" w:sz="0" w:space="0" w:color="auto"/>
                                    <w:left w:val="none" w:sz="0" w:space="0" w:color="auto"/>
                                    <w:bottom w:val="none" w:sz="0" w:space="0" w:color="auto"/>
                                    <w:right w:val="none" w:sz="0" w:space="0" w:color="auto"/>
                                  </w:divBdr>
                                </w:div>
                                <w:div w:id="1719738748">
                                  <w:marLeft w:val="0"/>
                                  <w:marRight w:val="0"/>
                                  <w:marTop w:val="0"/>
                                  <w:marBottom w:val="0"/>
                                  <w:divBdr>
                                    <w:top w:val="none" w:sz="0" w:space="0" w:color="auto"/>
                                    <w:left w:val="none" w:sz="0" w:space="0" w:color="auto"/>
                                    <w:bottom w:val="none" w:sz="0" w:space="0" w:color="auto"/>
                                    <w:right w:val="none" w:sz="0" w:space="0" w:color="auto"/>
                                  </w:divBdr>
                                </w:div>
                                <w:div w:id="1772774577">
                                  <w:marLeft w:val="0"/>
                                  <w:marRight w:val="0"/>
                                  <w:marTop w:val="0"/>
                                  <w:marBottom w:val="0"/>
                                  <w:divBdr>
                                    <w:top w:val="none" w:sz="0" w:space="0" w:color="auto"/>
                                    <w:left w:val="none" w:sz="0" w:space="0" w:color="auto"/>
                                    <w:bottom w:val="none" w:sz="0" w:space="0" w:color="auto"/>
                                    <w:right w:val="none" w:sz="0" w:space="0" w:color="auto"/>
                                  </w:divBdr>
                                </w:div>
                                <w:div w:id="1829859050">
                                  <w:marLeft w:val="0"/>
                                  <w:marRight w:val="0"/>
                                  <w:marTop w:val="0"/>
                                  <w:marBottom w:val="0"/>
                                  <w:divBdr>
                                    <w:top w:val="none" w:sz="0" w:space="0" w:color="auto"/>
                                    <w:left w:val="none" w:sz="0" w:space="0" w:color="auto"/>
                                    <w:bottom w:val="none" w:sz="0" w:space="0" w:color="auto"/>
                                    <w:right w:val="none" w:sz="0" w:space="0" w:color="auto"/>
                                  </w:divBdr>
                                </w:div>
                                <w:div w:id="1844540855">
                                  <w:marLeft w:val="0"/>
                                  <w:marRight w:val="0"/>
                                  <w:marTop w:val="0"/>
                                  <w:marBottom w:val="0"/>
                                  <w:divBdr>
                                    <w:top w:val="none" w:sz="0" w:space="0" w:color="auto"/>
                                    <w:left w:val="none" w:sz="0" w:space="0" w:color="auto"/>
                                    <w:bottom w:val="none" w:sz="0" w:space="0" w:color="auto"/>
                                    <w:right w:val="none" w:sz="0" w:space="0" w:color="auto"/>
                                  </w:divBdr>
                                </w:div>
                                <w:div w:id="1851405826">
                                  <w:marLeft w:val="0"/>
                                  <w:marRight w:val="0"/>
                                  <w:marTop w:val="0"/>
                                  <w:marBottom w:val="0"/>
                                  <w:divBdr>
                                    <w:top w:val="none" w:sz="0" w:space="0" w:color="auto"/>
                                    <w:left w:val="none" w:sz="0" w:space="0" w:color="auto"/>
                                    <w:bottom w:val="none" w:sz="0" w:space="0" w:color="auto"/>
                                    <w:right w:val="none" w:sz="0" w:space="0" w:color="auto"/>
                                  </w:divBdr>
                                </w:div>
                                <w:div w:id="1892763081">
                                  <w:marLeft w:val="0"/>
                                  <w:marRight w:val="0"/>
                                  <w:marTop w:val="0"/>
                                  <w:marBottom w:val="0"/>
                                  <w:divBdr>
                                    <w:top w:val="none" w:sz="0" w:space="0" w:color="auto"/>
                                    <w:left w:val="none" w:sz="0" w:space="0" w:color="auto"/>
                                    <w:bottom w:val="none" w:sz="0" w:space="0" w:color="auto"/>
                                    <w:right w:val="none" w:sz="0" w:space="0" w:color="auto"/>
                                  </w:divBdr>
                                </w:div>
                                <w:div w:id="1903323972">
                                  <w:marLeft w:val="0"/>
                                  <w:marRight w:val="0"/>
                                  <w:marTop w:val="0"/>
                                  <w:marBottom w:val="0"/>
                                  <w:divBdr>
                                    <w:top w:val="none" w:sz="0" w:space="0" w:color="auto"/>
                                    <w:left w:val="none" w:sz="0" w:space="0" w:color="auto"/>
                                    <w:bottom w:val="none" w:sz="0" w:space="0" w:color="auto"/>
                                    <w:right w:val="none" w:sz="0" w:space="0" w:color="auto"/>
                                  </w:divBdr>
                                </w:div>
                                <w:div w:id="1905945327">
                                  <w:marLeft w:val="0"/>
                                  <w:marRight w:val="0"/>
                                  <w:marTop w:val="0"/>
                                  <w:marBottom w:val="0"/>
                                  <w:divBdr>
                                    <w:top w:val="none" w:sz="0" w:space="0" w:color="auto"/>
                                    <w:left w:val="none" w:sz="0" w:space="0" w:color="auto"/>
                                    <w:bottom w:val="none" w:sz="0" w:space="0" w:color="auto"/>
                                    <w:right w:val="none" w:sz="0" w:space="0" w:color="auto"/>
                                  </w:divBdr>
                                </w:div>
                                <w:div w:id="1926651359">
                                  <w:marLeft w:val="0"/>
                                  <w:marRight w:val="0"/>
                                  <w:marTop w:val="0"/>
                                  <w:marBottom w:val="0"/>
                                  <w:divBdr>
                                    <w:top w:val="none" w:sz="0" w:space="0" w:color="auto"/>
                                    <w:left w:val="none" w:sz="0" w:space="0" w:color="auto"/>
                                    <w:bottom w:val="none" w:sz="0" w:space="0" w:color="auto"/>
                                    <w:right w:val="none" w:sz="0" w:space="0" w:color="auto"/>
                                  </w:divBdr>
                                </w:div>
                                <w:div w:id="1937597814">
                                  <w:marLeft w:val="0"/>
                                  <w:marRight w:val="0"/>
                                  <w:marTop w:val="0"/>
                                  <w:marBottom w:val="0"/>
                                  <w:divBdr>
                                    <w:top w:val="none" w:sz="0" w:space="0" w:color="auto"/>
                                    <w:left w:val="none" w:sz="0" w:space="0" w:color="auto"/>
                                    <w:bottom w:val="none" w:sz="0" w:space="0" w:color="auto"/>
                                    <w:right w:val="none" w:sz="0" w:space="0" w:color="auto"/>
                                  </w:divBdr>
                                </w:div>
                                <w:div w:id="2050566382">
                                  <w:marLeft w:val="0"/>
                                  <w:marRight w:val="0"/>
                                  <w:marTop w:val="0"/>
                                  <w:marBottom w:val="0"/>
                                  <w:divBdr>
                                    <w:top w:val="none" w:sz="0" w:space="0" w:color="auto"/>
                                    <w:left w:val="none" w:sz="0" w:space="0" w:color="auto"/>
                                    <w:bottom w:val="none" w:sz="0" w:space="0" w:color="auto"/>
                                    <w:right w:val="none" w:sz="0" w:space="0" w:color="auto"/>
                                  </w:divBdr>
                                </w:div>
                                <w:div w:id="2058161186">
                                  <w:marLeft w:val="0"/>
                                  <w:marRight w:val="0"/>
                                  <w:marTop w:val="0"/>
                                  <w:marBottom w:val="0"/>
                                  <w:divBdr>
                                    <w:top w:val="none" w:sz="0" w:space="0" w:color="auto"/>
                                    <w:left w:val="none" w:sz="0" w:space="0" w:color="auto"/>
                                    <w:bottom w:val="none" w:sz="0" w:space="0" w:color="auto"/>
                                    <w:right w:val="none" w:sz="0" w:space="0" w:color="auto"/>
                                  </w:divBdr>
                                </w:div>
                                <w:div w:id="2061053713">
                                  <w:marLeft w:val="0"/>
                                  <w:marRight w:val="0"/>
                                  <w:marTop w:val="0"/>
                                  <w:marBottom w:val="0"/>
                                  <w:divBdr>
                                    <w:top w:val="none" w:sz="0" w:space="0" w:color="auto"/>
                                    <w:left w:val="none" w:sz="0" w:space="0" w:color="auto"/>
                                    <w:bottom w:val="none" w:sz="0" w:space="0" w:color="auto"/>
                                    <w:right w:val="none" w:sz="0" w:space="0" w:color="auto"/>
                                  </w:divBdr>
                                </w:div>
                                <w:div w:id="2091804565">
                                  <w:marLeft w:val="0"/>
                                  <w:marRight w:val="0"/>
                                  <w:marTop w:val="0"/>
                                  <w:marBottom w:val="0"/>
                                  <w:divBdr>
                                    <w:top w:val="none" w:sz="0" w:space="0" w:color="auto"/>
                                    <w:left w:val="none" w:sz="0" w:space="0" w:color="auto"/>
                                    <w:bottom w:val="none" w:sz="0" w:space="0" w:color="auto"/>
                                    <w:right w:val="none" w:sz="0" w:space="0" w:color="auto"/>
                                  </w:divBdr>
                                </w:div>
                                <w:div w:id="2136870331">
                                  <w:marLeft w:val="0"/>
                                  <w:marRight w:val="0"/>
                                  <w:marTop w:val="0"/>
                                  <w:marBottom w:val="0"/>
                                  <w:divBdr>
                                    <w:top w:val="none" w:sz="0" w:space="0" w:color="auto"/>
                                    <w:left w:val="none" w:sz="0" w:space="0" w:color="auto"/>
                                    <w:bottom w:val="none" w:sz="0" w:space="0" w:color="auto"/>
                                    <w:right w:val="none" w:sz="0" w:space="0" w:color="auto"/>
                                  </w:divBdr>
                                </w:div>
                                <w:div w:id="21459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80292">
      <w:bodyDiv w:val="1"/>
      <w:marLeft w:val="0"/>
      <w:marRight w:val="0"/>
      <w:marTop w:val="0"/>
      <w:marBottom w:val="0"/>
      <w:divBdr>
        <w:top w:val="none" w:sz="0" w:space="0" w:color="auto"/>
        <w:left w:val="none" w:sz="0" w:space="0" w:color="auto"/>
        <w:bottom w:val="none" w:sz="0" w:space="0" w:color="auto"/>
        <w:right w:val="none" w:sz="0" w:space="0" w:color="auto"/>
      </w:divBdr>
      <w:divsChild>
        <w:div w:id="818887793">
          <w:marLeft w:val="0"/>
          <w:marRight w:val="0"/>
          <w:marTop w:val="0"/>
          <w:marBottom w:val="0"/>
          <w:divBdr>
            <w:top w:val="none" w:sz="0" w:space="0" w:color="auto"/>
            <w:left w:val="none" w:sz="0" w:space="0" w:color="auto"/>
            <w:bottom w:val="none" w:sz="0" w:space="0" w:color="auto"/>
            <w:right w:val="none" w:sz="0" w:space="0" w:color="auto"/>
          </w:divBdr>
          <w:divsChild>
            <w:div w:id="30110367">
              <w:marLeft w:val="0"/>
              <w:marRight w:val="0"/>
              <w:marTop w:val="0"/>
              <w:marBottom w:val="0"/>
              <w:divBdr>
                <w:top w:val="none" w:sz="0" w:space="0" w:color="auto"/>
                <w:left w:val="none" w:sz="0" w:space="0" w:color="auto"/>
                <w:bottom w:val="none" w:sz="0" w:space="0" w:color="auto"/>
                <w:right w:val="none" w:sz="0" w:space="0" w:color="auto"/>
              </w:divBdr>
            </w:div>
            <w:div w:id="35784649">
              <w:marLeft w:val="0"/>
              <w:marRight w:val="0"/>
              <w:marTop w:val="0"/>
              <w:marBottom w:val="0"/>
              <w:divBdr>
                <w:top w:val="none" w:sz="0" w:space="0" w:color="auto"/>
                <w:left w:val="none" w:sz="0" w:space="0" w:color="auto"/>
                <w:bottom w:val="none" w:sz="0" w:space="0" w:color="auto"/>
                <w:right w:val="none" w:sz="0" w:space="0" w:color="auto"/>
              </w:divBdr>
            </w:div>
            <w:div w:id="45421450">
              <w:marLeft w:val="0"/>
              <w:marRight w:val="0"/>
              <w:marTop w:val="0"/>
              <w:marBottom w:val="0"/>
              <w:divBdr>
                <w:top w:val="none" w:sz="0" w:space="0" w:color="auto"/>
                <w:left w:val="none" w:sz="0" w:space="0" w:color="auto"/>
                <w:bottom w:val="none" w:sz="0" w:space="0" w:color="auto"/>
                <w:right w:val="none" w:sz="0" w:space="0" w:color="auto"/>
              </w:divBdr>
            </w:div>
            <w:div w:id="81336287">
              <w:marLeft w:val="0"/>
              <w:marRight w:val="0"/>
              <w:marTop w:val="0"/>
              <w:marBottom w:val="0"/>
              <w:divBdr>
                <w:top w:val="none" w:sz="0" w:space="0" w:color="auto"/>
                <w:left w:val="none" w:sz="0" w:space="0" w:color="auto"/>
                <w:bottom w:val="none" w:sz="0" w:space="0" w:color="auto"/>
                <w:right w:val="none" w:sz="0" w:space="0" w:color="auto"/>
              </w:divBdr>
            </w:div>
            <w:div w:id="90200615">
              <w:marLeft w:val="0"/>
              <w:marRight w:val="0"/>
              <w:marTop w:val="0"/>
              <w:marBottom w:val="0"/>
              <w:divBdr>
                <w:top w:val="none" w:sz="0" w:space="0" w:color="auto"/>
                <w:left w:val="none" w:sz="0" w:space="0" w:color="auto"/>
                <w:bottom w:val="none" w:sz="0" w:space="0" w:color="auto"/>
                <w:right w:val="none" w:sz="0" w:space="0" w:color="auto"/>
              </w:divBdr>
            </w:div>
            <w:div w:id="99033508">
              <w:marLeft w:val="0"/>
              <w:marRight w:val="0"/>
              <w:marTop w:val="0"/>
              <w:marBottom w:val="0"/>
              <w:divBdr>
                <w:top w:val="none" w:sz="0" w:space="0" w:color="auto"/>
                <w:left w:val="none" w:sz="0" w:space="0" w:color="auto"/>
                <w:bottom w:val="none" w:sz="0" w:space="0" w:color="auto"/>
                <w:right w:val="none" w:sz="0" w:space="0" w:color="auto"/>
              </w:divBdr>
            </w:div>
            <w:div w:id="201944681">
              <w:marLeft w:val="0"/>
              <w:marRight w:val="0"/>
              <w:marTop w:val="0"/>
              <w:marBottom w:val="0"/>
              <w:divBdr>
                <w:top w:val="none" w:sz="0" w:space="0" w:color="auto"/>
                <w:left w:val="none" w:sz="0" w:space="0" w:color="auto"/>
                <w:bottom w:val="none" w:sz="0" w:space="0" w:color="auto"/>
                <w:right w:val="none" w:sz="0" w:space="0" w:color="auto"/>
              </w:divBdr>
            </w:div>
            <w:div w:id="243612468">
              <w:marLeft w:val="0"/>
              <w:marRight w:val="0"/>
              <w:marTop w:val="0"/>
              <w:marBottom w:val="0"/>
              <w:divBdr>
                <w:top w:val="none" w:sz="0" w:space="0" w:color="auto"/>
                <w:left w:val="none" w:sz="0" w:space="0" w:color="auto"/>
                <w:bottom w:val="none" w:sz="0" w:space="0" w:color="auto"/>
                <w:right w:val="none" w:sz="0" w:space="0" w:color="auto"/>
              </w:divBdr>
            </w:div>
            <w:div w:id="285621579">
              <w:marLeft w:val="0"/>
              <w:marRight w:val="0"/>
              <w:marTop w:val="0"/>
              <w:marBottom w:val="0"/>
              <w:divBdr>
                <w:top w:val="none" w:sz="0" w:space="0" w:color="auto"/>
                <w:left w:val="none" w:sz="0" w:space="0" w:color="auto"/>
                <w:bottom w:val="none" w:sz="0" w:space="0" w:color="auto"/>
                <w:right w:val="none" w:sz="0" w:space="0" w:color="auto"/>
              </w:divBdr>
            </w:div>
            <w:div w:id="367142819">
              <w:marLeft w:val="0"/>
              <w:marRight w:val="0"/>
              <w:marTop w:val="0"/>
              <w:marBottom w:val="0"/>
              <w:divBdr>
                <w:top w:val="none" w:sz="0" w:space="0" w:color="auto"/>
                <w:left w:val="none" w:sz="0" w:space="0" w:color="auto"/>
                <w:bottom w:val="none" w:sz="0" w:space="0" w:color="auto"/>
                <w:right w:val="none" w:sz="0" w:space="0" w:color="auto"/>
              </w:divBdr>
            </w:div>
            <w:div w:id="480276370">
              <w:marLeft w:val="0"/>
              <w:marRight w:val="0"/>
              <w:marTop w:val="0"/>
              <w:marBottom w:val="0"/>
              <w:divBdr>
                <w:top w:val="none" w:sz="0" w:space="0" w:color="auto"/>
                <w:left w:val="none" w:sz="0" w:space="0" w:color="auto"/>
                <w:bottom w:val="none" w:sz="0" w:space="0" w:color="auto"/>
                <w:right w:val="none" w:sz="0" w:space="0" w:color="auto"/>
              </w:divBdr>
            </w:div>
            <w:div w:id="483861430">
              <w:marLeft w:val="0"/>
              <w:marRight w:val="0"/>
              <w:marTop w:val="0"/>
              <w:marBottom w:val="0"/>
              <w:divBdr>
                <w:top w:val="none" w:sz="0" w:space="0" w:color="auto"/>
                <w:left w:val="none" w:sz="0" w:space="0" w:color="auto"/>
                <w:bottom w:val="none" w:sz="0" w:space="0" w:color="auto"/>
                <w:right w:val="none" w:sz="0" w:space="0" w:color="auto"/>
              </w:divBdr>
            </w:div>
            <w:div w:id="510680875">
              <w:marLeft w:val="0"/>
              <w:marRight w:val="0"/>
              <w:marTop w:val="0"/>
              <w:marBottom w:val="0"/>
              <w:divBdr>
                <w:top w:val="none" w:sz="0" w:space="0" w:color="auto"/>
                <w:left w:val="none" w:sz="0" w:space="0" w:color="auto"/>
                <w:bottom w:val="none" w:sz="0" w:space="0" w:color="auto"/>
                <w:right w:val="none" w:sz="0" w:space="0" w:color="auto"/>
              </w:divBdr>
            </w:div>
            <w:div w:id="578904466">
              <w:marLeft w:val="0"/>
              <w:marRight w:val="0"/>
              <w:marTop w:val="0"/>
              <w:marBottom w:val="0"/>
              <w:divBdr>
                <w:top w:val="none" w:sz="0" w:space="0" w:color="auto"/>
                <w:left w:val="none" w:sz="0" w:space="0" w:color="auto"/>
                <w:bottom w:val="none" w:sz="0" w:space="0" w:color="auto"/>
                <w:right w:val="none" w:sz="0" w:space="0" w:color="auto"/>
              </w:divBdr>
            </w:div>
            <w:div w:id="582178160">
              <w:marLeft w:val="0"/>
              <w:marRight w:val="0"/>
              <w:marTop w:val="0"/>
              <w:marBottom w:val="0"/>
              <w:divBdr>
                <w:top w:val="none" w:sz="0" w:space="0" w:color="auto"/>
                <w:left w:val="none" w:sz="0" w:space="0" w:color="auto"/>
                <w:bottom w:val="none" w:sz="0" w:space="0" w:color="auto"/>
                <w:right w:val="none" w:sz="0" w:space="0" w:color="auto"/>
              </w:divBdr>
            </w:div>
            <w:div w:id="634525950">
              <w:marLeft w:val="0"/>
              <w:marRight w:val="0"/>
              <w:marTop w:val="0"/>
              <w:marBottom w:val="0"/>
              <w:divBdr>
                <w:top w:val="none" w:sz="0" w:space="0" w:color="auto"/>
                <w:left w:val="none" w:sz="0" w:space="0" w:color="auto"/>
                <w:bottom w:val="none" w:sz="0" w:space="0" w:color="auto"/>
                <w:right w:val="none" w:sz="0" w:space="0" w:color="auto"/>
              </w:divBdr>
            </w:div>
            <w:div w:id="640379283">
              <w:marLeft w:val="0"/>
              <w:marRight w:val="0"/>
              <w:marTop w:val="0"/>
              <w:marBottom w:val="0"/>
              <w:divBdr>
                <w:top w:val="none" w:sz="0" w:space="0" w:color="auto"/>
                <w:left w:val="none" w:sz="0" w:space="0" w:color="auto"/>
                <w:bottom w:val="none" w:sz="0" w:space="0" w:color="auto"/>
                <w:right w:val="none" w:sz="0" w:space="0" w:color="auto"/>
              </w:divBdr>
            </w:div>
            <w:div w:id="669066107">
              <w:marLeft w:val="0"/>
              <w:marRight w:val="0"/>
              <w:marTop w:val="0"/>
              <w:marBottom w:val="0"/>
              <w:divBdr>
                <w:top w:val="none" w:sz="0" w:space="0" w:color="auto"/>
                <w:left w:val="none" w:sz="0" w:space="0" w:color="auto"/>
                <w:bottom w:val="none" w:sz="0" w:space="0" w:color="auto"/>
                <w:right w:val="none" w:sz="0" w:space="0" w:color="auto"/>
              </w:divBdr>
            </w:div>
            <w:div w:id="731001799">
              <w:marLeft w:val="0"/>
              <w:marRight w:val="0"/>
              <w:marTop w:val="0"/>
              <w:marBottom w:val="0"/>
              <w:divBdr>
                <w:top w:val="none" w:sz="0" w:space="0" w:color="auto"/>
                <w:left w:val="none" w:sz="0" w:space="0" w:color="auto"/>
                <w:bottom w:val="none" w:sz="0" w:space="0" w:color="auto"/>
                <w:right w:val="none" w:sz="0" w:space="0" w:color="auto"/>
              </w:divBdr>
            </w:div>
            <w:div w:id="736241329">
              <w:marLeft w:val="0"/>
              <w:marRight w:val="0"/>
              <w:marTop w:val="0"/>
              <w:marBottom w:val="0"/>
              <w:divBdr>
                <w:top w:val="none" w:sz="0" w:space="0" w:color="auto"/>
                <w:left w:val="none" w:sz="0" w:space="0" w:color="auto"/>
                <w:bottom w:val="none" w:sz="0" w:space="0" w:color="auto"/>
                <w:right w:val="none" w:sz="0" w:space="0" w:color="auto"/>
              </w:divBdr>
            </w:div>
            <w:div w:id="756098768">
              <w:marLeft w:val="0"/>
              <w:marRight w:val="0"/>
              <w:marTop w:val="0"/>
              <w:marBottom w:val="0"/>
              <w:divBdr>
                <w:top w:val="none" w:sz="0" w:space="0" w:color="auto"/>
                <w:left w:val="none" w:sz="0" w:space="0" w:color="auto"/>
                <w:bottom w:val="none" w:sz="0" w:space="0" w:color="auto"/>
                <w:right w:val="none" w:sz="0" w:space="0" w:color="auto"/>
              </w:divBdr>
            </w:div>
            <w:div w:id="780148499">
              <w:marLeft w:val="0"/>
              <w:marRight w:val="0"/>
              <w:marTop w:val="0"/>
              <w:marBottom w:val="0"/>
              <w:divBdr>
                <w:top w:val="none" w:sz="0" w:space="0" w:color="auto"/>
                <w:left w:val="none" w:sz="0" w:space="0" w:color="auto"/>
                <w:bottom w:val="none" w:sz="0" w:space="0" w:color="auto"/>
                <w:right w:val="none" w:sz="0" w:space="0" w:color="auto"/>
              </w:divBdr>
            </w:div>
            <w:div w:id="805322600">
              <w:marLeft w:val="0"/>
              <w:marRight w:val="0"/>
              <w:marTop w:val="0"/>
              <w:marBottom w:val="0"/>
              <w:divBdr>
                <w:top w:val="none" w:sz="0" w:space="0" w:color="auto"/>
                <w:left w:val="none" w:sz="0" w:space="0" w:color="auto"/>
                <w:bottom w:val="none" w:sz="0" w:space="0" w:color="auto"/>
                <w:right w:val="none" w:sz="0" w:space="0" w:color="auto"/>
              </w:divBdr>
            </w:div>
            <w:div w:id="867793740">
              <w:marLeft w:val="0"/>
              <w:marRight w:val="0"/>
              <w:marTop w:val="0"/>
              <w:marBottom w:val="0"/>
              <w:divBdr>
                <w:top w:val="none" w:sz="0" w:space="0" w:color="auto"/>
                <w:left w:val="none" w:sz="0" w:space="0" w:color="auto"/>
                <w:bottom w:val="none" w:sz="0" w:space="0" w:color="auto"/>
                <w:right w:val="none" w:sz="0" w:space="0" w:color="auto"/>
              </w:divBdr>
            </w:div>
            <w:div w:id="1002128689">
              <w:marLeft w:val="0"/>
              <w:marRight w:val="0"/>
              <w:marTop w:val="0"/>
              <w:marBottom w:val="0"/>
              <w:divBdr>
                <w:top w:val="none" w:sz="0" w:space="0" w:color="auto"/>
                <w:left w:val="none" w:sz="0" w:space="0" w:color="auto"/>
                <w:bottom w:val="none" w:sz="0" w:space="0" w:color="auto"/>
                <w:right w:val="none" w:sz="0" w:space="0" w:color="auto"/>
              </w:divBdr>
            </w:div>
            <w:div w:id="1093431977">
              <w:marLeft w:val="0"/>
              <w:marRight w:val="0"/>
              <w:marTop w:val="0"/>
              <w:marBottom w:val="0"/>
              <w:divBdr>
                <w:top w:val="none" w:sz="0" w:space="0" w:color="auto"/>
                <w:left w:val="none" w:sz="0" w:space="0" w:color="auto"/>
                <w:bottom w:val="none" w:sz="0" w:space="0" w:color="auto"/>
                <w:right w:val="none" w:sz="0" w:space="0" w:color="auto"/>
              </w:divBdr>
            </w:div>
            <w:div w:id="1175652371">
              <w:marLeft w:val="0"/>
              <w:marRight w:val="0"/>
              <w:marTop w:val="0"/>
              <w:marBottom w:val="0"/>
              <w:divBdr>
                <w:top w:val="none" w:sz="0" w:space="0" w:color="auto"/>
                <w:left w:val="none" w:sz="0" w:space="0" w:color="auto"/>
                <w:bottom w:val="none" w:sz="0" w:space="0" w:color="auto"/>
                <w:right w:val="none" w:sz="0" w:space="0" w:color="auto"/>
              </w:divBdr>
            </w:div>
            <w:div w:id="1193229214">
              <w:marLeft w:val="0"/>
              <w:marRight w:val="0"/>
              <w:marTop w:val="0"/>
              <w:marBottom w:val="0"/>
              <w:divBdr>
                <w:top w:val="none" w:sz="0" w:space="0" w:color="auto"/>
                <w:left w:val="none" w:sz="0" w:space="0" w:color="auto"/>
                <w:bottom w:val="none" w:sz="0" w:space="0" w:color="auto"/>
                <w:right w:val="none" w:sz="0" w:space="0" w:color="auto"/>
              </w:divBdr>
            </w:div>
            <w:div w:id="1218854040">
              <w:marLeft w:val="0"/>
              <w:marRight w:val="0"/>
              <w:marTop w:val="0"/>
              <w:marBottom w:val="0"/>
              <w:divBdr>
                <w:top w:val="none" w:sz="0" w:space="0" w:color="auto"/>
                <w:left w:val="none" w:sz="0" w:space="0" w:color="auto"/>
                <w:bottom w:val="none" w:sz="0" w:space="0" w:color="auto"/>
                <w:right w:val="none" w:sz="0" w:space="0" w:color="auto"/>
              </w:divBdr>
            </w:div>
            <w:div w:id="1229728961">
              <w:marLeft w:val="0"/>
              <w:marRight w:val="0"/>
              <w:marTop w:val="0"/>
              <w:marBottom w:val="0"/>
              <w:divBdr>
                <w:top w:val="none" w:sz="0" w:space="0" w:color="auto"/>
                <w:left w:val="none" w:sz="0" w:space="0" w:color="auto"/>
                <w:bottom w:val="none" w:sz="0" w:space="0" w:color="auto"/>
                <w:right w:val="none" w:sz="0" w:space="0" w:color="auto"/>
              </w:divBdr>
            </w:div>
            <w:div w:id="1241989148">
              <w:marLeft w:val="0"/>
              <w:marRight w:val="0"/>
              <w:marTop w:val="0"/>
              <w:marBottom w:val="0"/>
              <w:divBdr>
                <w:top w:val="none" w:sz="0" w:space="0" w:color="auto"/>
                <w:left w:val="none" w:sz="0" w:space="0" w:color="auto"/>
                <w:bottom w:val="none" w:sz="0" w:space="0" w:color="auto"/>
                <w:right w:val="none" w:sz="0" w:space="0" w:color="auto"/>
              </w:divBdr>
            </w:div>
            <w:div w:id="1248230321">
              <w:marLeft w:val="0"/>
              <w:marRight w:val="0"/>
              <w:marTop w:val="0"/>
              <w:marBottom w:val="0"/>
              <w:divBdr>
                <w:top w:val="none" w:sz="0" w:space="0" w:color="auto"/>
                <w:left w:val="none" w:sz="0" w:space="0" w:color="auto"/>
                <w:bottom w:val="none" w:sz="0" w:space="0" w:color="auto"/>
                <w:right w:val="none" w:sz="0" w:space="0" w:color="auto"/>
              </w:divBdr>
            </w:div>
            <w:div w:id="1377779154">
              <w:marLeft w:val="0"/>
              <w:marRight w:val="0"/>
              <w:marTop w:val="0"/>
              <w:marBottom w:val="0"/>
              <w:divBdr>
                <w:top w:val="none" w:sz="0" w:space="0" w:color="auto"/>
                <w:left w:val="none" w:sz="0" w:space="0" w:color="auto"/>
                <w:bottom w:val="none" w:sz="0" w:space="0" w:color="auto"/>
                <w:right w:val="none" w:sz="0" w:space="0" w:color="auto"/>
              </w:divBdr>
            </w:div>
            <w:div w:id="1384018103">
              <w:marLeft w:val="0"/>
              <w:marRight w:val="0"/>
              <w:marTop w:val="0"/>
              <w:marBottom w:val="0"/>
              <w:divBdr>
                <w:top w:val="none" w:sz="0" w:space="0" w:color="auto"/>
                <w:left w:val="none" w:sz="0" w:space="0" w:color="auto"/>
                <w:bottom w:val="none" w:sz="0" w:space="0" w:color="auto"/>
                <w:right w:val="none" w:sz="0" w:space="0" w:color="auto"/>
              </w:divBdr>
            </w:div>
            <w:div w:id="1423381755">
              <w:marLeft w:val="0"/>
              <w:marRight w:val="0"/>
              <w:marTop w:val="0"/>
              <w:marBottom w:val="0"/>
              <w:divBdr>
                <w:top w:val="none" w:sz="0" w:space="0" w:color="auto"/>
                <w:left w:val="none" w:sz="0" w:space="0" w:color="auto"/>
                <w:bottom w:val="none" w:sz="0" w:space="0" w:color="auto"/>
                <w:right w:val="none" w:sz="0" w:space="0" w:color="auto"/>
              </w:divBdr>
            </w:div>
            <w:div w:id="1427115983">
              <w:marLeft w:val="0"/>
              <w:marRight w:val="0"/>
              <w:marTop w:val="0"/>
              <w:marBottom w:val="0"/>
              <w:divBdr>
                <w:top w:val="none" w:sz="0" w:space="0" w:color="auto"/>
                <w:left w:val="none" w:sz="0" w:space="0" w:color="auto"/>
                <w:bottom w:val="none" w:sz="0" w:space="0" w:color="auto"/>
                <w:right w:val="none" w:sz="0" w:space="0" w:color="auto"/>
              </w:divBdr>
            </w:div>
            <w:div w:id="1435632732">
              <w:marLeft w:val="0"/>
              <w:marRight w:val="0"/>
              <w:marTop w:val="0"/>
              <w:marBottom w:val="0"/>
              <w:divBdr>
                <w:top w:val="none" w:sz="0" w:space="0" w:color="auto"/>
                <w:left w:val="none" w:sz="0" w:space="0" w:color="auto"/>
                <w:bottom w:val="none" w:sz="0" w:space="0" w:color="auto"/>
                <w:right w:val="none" w:sz="0" w:space="0" w:color="auto"/>
              </w:divBdr>
            </w:div>
            <w:div w:id="1437870941">
              <w:marLeft w:val="0"/>
              <w:marRight w:val="0"/>
              <w:marTop w:val="0"/>
              <w:marBottom w:val="0"/>
              <w:divBdr>
                <w:top w:val="none" w:sz="0" w:space="0" w:color="auto"/>
                <w:left w:val="none" w:sz="0" w:space="0" w:color="auto"/>
                <w:bottom w:val="none" w:sz="0" w:space="0" w:color="auto"/>
                <w:right w:val="none" w:sz="0" w:space="0" w:color="auto"/>
              </w:divBdr>
            </w:div>
            <w:div w:id="1501700951">
              <w:marLeft w:val="0"/>
              <w:marRight w:val="0"/>
              <w:marTop w:val="0"/>
              <w:marBottom w:val="0"/>
              <w:divBdr>
                <w:top w:val="none" w:sz="0" w:space="0" w:color="auto"/>
                <w:left w:val="none" w:sz="0" w:space="0" w:color="auto"/>
                <w:bottom w:val="none" w:sz="0" w:space="0" w:color="auto"/>
                <w:right w:val="none" w:sz="0" w:space="0" w:color="auto"/>
              </w:divBdr>
            </w:div>
            <w:div w:id="1532720057">
              <w:marLeft w:val="0"/>
              <w:marRight w:val="0"/>
              <w:marTop w:val="0"/>
              <w:marBottom w:val="0"/>
              <w:divBdr>
                <w:top w:val="none" w:sz="0" w:space="0" w:color="auto"/>
                <w:left w:val="none" w:sz="0" w:space="0" w:color="auto"/>
                <w:bottom w:val="none" w:sz="0" w:space="0" w:color="auto"/>
                <w:right w:val="none" w:sz="0" w:space="0" w:color="auto"/>
              </w:divBdr>
            </w:div>
            <w:div w:id="1537887071">
              <w:marLeft w:val="0"/>
              <w:marRight w:val="0"/>
              <w:marTop w:val="0"/>
              <w:marBottom w:val="0"/>
              <w:divBdr>
                <w:top w:val="none" w:sz="0" w:space="0" w:color="auto"/>
                <w:left w:val="none" w:sz="0" w:space="0" w:color="auto"/>
                <w:bottom w:val="none" w:sz="0" w:space="0" w:color="auto"/>
                <w:right w:val="none" w:sz="0" w:space="0" w:color="auto"/>
              </w:divBdr>
            </w:div>
            <w:div w:id="1543518612">
              <w:marLeft w:val="0"/>
              <w:marRight w:val="0"/>
              <w:marTop w:val="0"/>
              <w:marBottom w:val="0"/>
              <w:divBdr>
                <w:top w:val="none" w:sz="0" w:space="0" w:color="auto"/>
                <w:left w:val="none" w:sz="0" w:space="0" w:color="auto"/>
                <w:bottom w:val="none" w:sz="0" w:space="0" w:color="auto"/>
                <w:right w:val="none" w:sz="0" w:space="0" w:color="auto"/>
              </w:divBdr>
            </w:div>
            <w:div w:id="1607424868">
              <w:marLeft w:val="0"/>
              <w:marRight w:val="0"/>
              <w:marTop w:val="0"/>
              <w:marBottom w:val="0"/>
              <w:divBdr>
                <w:top w:val="none" w:sz="0" w:space="0" w:color="auto"/>
                <w:left w:val="none" w:sz="0" w:space="0" w:color="auto"/>
                <w:bottom w:val="none" w:sz="0" w:space="0" w:color="auto"/>
                <w:right w:val="none" w:sz="0" w:space="0" w:color="auto"/>
              </w:divBdr>
            </w:div>
            <w:div w:id="1672829102">
              <w:marLeft w:val="0"/>
              <w:marRight w:val="0"/>
              <w:marTop w:val="0"/>
              <w:marBottom w:val="0"/>
              <w:divBdr>
                <w:top w:val="none" w:sz="0" w:space="0" w:color="auto"/>
                <w:left w:val="none" w:sz="0" w:space="0" w:color="auto"/>
                <w:bottom w:val="none" w:sz="0" w:space="0" w:color="auto"/>
                <w:right w:val="none" w:sz="0" w:space="0" w:color="auto"/>
              </w:divBdr>
            </w:div>
            <w:div w:id="1855880566">
              <w:marLeft w:val="0"/>
              <w:marRight w:val="0"/>
              <w:marTop w:val="0"/>
              <w:marBottom w:val="0"/>
              <w:divBdr>
                <w:top w:val="none" w:sz="0" w:space="0" w:color="auto"/>
                <w:left w:val="none" w:sz="0" w:space="0" w:color="auto"/>
                <w:bottom w:val="none" w:sz="0" w:space="0" w:color="auto"/>
                <w:right w:val="none" w:sz="0" w:space="0" w:color="auto"/>
              </w:divBdr>
            </w:div>
            <w:div w:id="1880781535">
              <w:marLeft w:val="0"/>
              <w:marRight w:val="0"/>
              <w:marTop w:val="0"/>
              <w:marBottom w:val="0"/>
              <w:divBdr>
                <w:top w:val="none" w:sz="0" w:space="0" w:color="auto"/>
                <w:left w:val="none" w:sz="0" w:space="0" w:color="auto"/>
                <w:bottom w:val="none" w:sz="0" w:space="0" w:color="auto"/>
                <w:right w:val="none" w:sz="0" w:space="0" w:color="auto"/>
              </w:divBdr>
            </w:div>
            <w:div w:id="1928422194">
              <w:marLeft w:val="0"/>
              <w:marRight w:val="0"/>
              <w:marTop w:val="0"/>
              <w:marBottom w:val="0"/>
              <w:divBdr>
                <w:top w:val="none" w:sz="0" w:space="0" w:color="auto"/>
                <w:left w:val="none" w:sz="0" w:space="0" w:color="auto"/>
                <w:bottom w:val="none" w:sz="0" w:space="0" w:color="auto"/>
                <w:right w:val="none" w:sz="0" w:space="0" w:color="auto"/>
              </w:divBdr>
            </w:div>
            <w:div w:id="1998075421">
              <w:marLeft w:val="0"/>
              <w:marRight w:val="0"/>
              <w:marTop w:val="0"/>
              <w:marBottom w:val="0"/>
              <w:divBdr>
                <w:top w:val="none" w:sz="0" w:space="0" w:color="auto"/>
                <w:left w:val="none" w:sz="0" w:space="0" w:color="auto"/>
                <w:bottom w:val="none" w:sz="0" w:space="0" w:color="auto"/>
                <w:right w:val="none" w:sz="0" w:space="0" w:color="auto"/>
              </w:divBdr>
            </w:div>
            <w:div w:id="20082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4183</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27977</CharactersWithSpaces>
  <SharedDoc>false</SharedDoc>
  <HLinks>
    <vt:vector size="30" baseType="variant">
      <vt:variant>
        <vt:i4>1245196</vt:i4>
      </vt:variant>
      <vt:variant>
        <vt:i4>12</vt:i4>
      </vt:variant>
      <vt:variant>
        <vt:i4>0</vt:i4>
      </vt:variant>
      <vt:variant>
        <vt:i4>5</vt:i4>
      </vt:variant>
      <vt:variant>
        <vt:lpwstr>http://sch1155.mskobr.ru/files/files/%D0%BE %D0%B2%D1%88%D0%BA 1 %D0%BD%D0%B0%D1%88.pdf</vt:lpwstr>
      </vt:variant>
      <vt:variant>
        <vt:lpwstr>page=6</vt:lpwstr>
      </vt:variant>
      <vt:variant>
        <vt:i4>1048588</vt:i4>
      </vt:variant>
      <vt:variant>
        <vt:i4>9</vt:i4>
      </vt:variant>
      <vt:variant>
        <vt:i4>0</vt:i4>
      </vt:variant>
      <vt:variant>
        <vt:i4>5</vt:i4>
      </vt:variant>
      <vt:variant>
        <vt:lpwstr>http://sch1155.mskobr.ru/files/files/%D0%BE %D0%B2%D1%88%D0%BA 1 %D0%BD%D0%B0%D1%88.pdf</vt:lpwstr>
      </vt:variant>
      <vt:variant>
        <vt:lpwstr>page=5</vt:lpwstr>
      </vt:variant>
      <vt:variant>
        <vt:i4>1114124</vt:i4>
      </vt:variant>
      <vt:variant>
        <vt:i4>6</vt:i4>
      </vt:variant>
      <vt:variant>
        <vt:i4>0</vt:i4>
      </vt:variant>
      <vt:variant>
        <vt:i4>5</vt:i4>
      </vt:variant>
      <vt:variant>
        <vt:lpwstr>http://sch1155.mskobr.ru/files/files/%D0%BE %D0%B2%D1%88%D0%BA 1 %D0%BD%D0%B0%D1%88.pdf</vt:lpwstr>
      </vt:variant>
      <vt:variant>
        <vt:lpwstr>page=4</vt:lpwstr>
      </vt:variant>
      <vt:variant>
        <vt:i4>1441804</vt:i4>
      </vt:variant>
      <vt:variant>
        <vt:i4>3</vt:i4>
      </vt:variant>
      <vt:variant>
        <vt:i4>0</vt:i4>
      </vt:variant>
      <vt:variant>
        <vt:i4>5</vt:i4>
      </vt:variant>
      <vt:variant>
        <vt:lpwstr>http://sch1155.mskobr.ru/files/files/%D0%BE %D0%B2%D1%88%D0%BA 1 %D0%BD%D0%B0%D1%88.pdf</vt:lpwstr>
      </vt:variant>
      <vt:variant>
        <vt:lpwstr>page=3</vt:lpwstr>
      </vt:variant>
      <vt:variant>
        <vt:i4>1507340</vt:i4>
      </vt:variant>
      <vt:variant>
        <vt:i4>0</vt:i4>
      </vt:variant>
      <vt:variant>
        <vt:i4>0</vt:i4>
      </vt:variant>
      <vt:variant>
        <vt:i4>5</vt:i4>
      </vt:variant>
      <vt:variant>
        <vt:lpwstr>http://sch1155.mskobr.ru/files/files/%D0%BE %D0%B2%D1%88%D0%BA 1 %D0%BD%D0%B0%D1%88.pdf</vt:lpwstr>
      </vt:variant>
      <vt:variant>
        <vt:lpwstr>page=2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я</dc:creator>
  <cp:keywords/>
  <cp:lastModifiedBy>Этот компьютер</cp:lastModifiedBy>
  <cp:revision>2</cp:revision>
  <cp:lastPrinted>2014-03-15T11:37:00Z</cp:lastPrinted>
  <dcterms:created xsi:type="dcterms:W3CDTF">2021-05-19T12:15:00Z</dcterms:created>
  <dcterms:modified xsi:type="dcterms:W3CDTF">2021-05-19T12:15:00Z</dcterms:modified>
</cp:coreProperties>
</file>